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60" w:rsidRPr="00CC3D69" w:rsidRDefault="00603160" w:rsidP="005A5430">
      <w:pPr>
        <w:suppressAutoHyphens/>
        <w:autoSpaceDE w:val="0"/>
        <w:ind w:left="3119"/>
        <w:contextualSpacing/>
        <w:jc w:val="right"/>
        <w:rPr>
          <w:rFonts w:eastAsia="Arial"/>
          <w:b/>
          <w:lang w:eastAsia="ar-SA"/>
        </w:rPr>
      </w:pPr>
      <w:bookmarkStart w:id="0" w:name="_GoBack"/>
      <w:bookmarkEnd w:id="0"/>
      <w:r w:rsidRPr="00CC3D69">
        <w:rPr>
          <w:rFonts w:eastAsia="Arial"/>
          <w:b/>
          <w:lang w:eastAsia="ar-SA"/>
        </w:rPr>
        <w:t xml:space="preserve">Приложение </w:t>
      </w:r>
    </w:p>
    <w:p w:rsidR="00603160" w:rsidRPr="00CC3D69" w:rsidRDefault="00603160" w:rsidP="005A5430">
      <w:pPr>
        <w:suppressAutoHyphens/>
        <w:autoSpaceDE w:val="0"/>
        <w:ind w:left="3119"/>
        <w:contextualSpacing/>
        <w:jc w:val="right"/>
        <w:rPr>
          <w:rFonts w:eastAsia="Arial"/>
          <w:lang w:eastAsia="ar-SA"/>
        </w:rPr>
      </w:pPr>
      <w:r w:rsidRPr="00CC3D69">
        <w:rPr>
          <w:rFonts w:eastAsia="Arial"/>
          <w:lang w:eastAsia="ar-SA"/>
        </w:rPr>
        <w:t xml:space="preserve">к административному регламенту </w:t>
      </w:r>
    </w:p>
    <w:p w:rsidR="00603160" w:rsidRPr="00CC3D69" w:rsidRDefault="00603160" w:rsidP="005A5430">
      <w:pPr>
        <w:widowControl w:val="0"/>
        <w:suppressAutoHyphens/>
        <w:contextualSpacing/>
        <w:jc w:val="right"/>
        <w:rPr>
          <w:lang w:eastAsia="ar-SA"/>
        </w:rPr>
      </w:pPr>
      <w:r w:rsidRPr="00CC3D69">
        <w:rPr>
          <w:lang w:eastAsia="ar-SA"/>
        </w:rPr>
        <w:t xml:space="preserve">предоставления муниципальной услуги </w:t>
      </w:r>
    </w:p>
    <w:p w:rsidR="00603160" w:rsidRPr="00CC3D69" w:rsidRDefault="00603160" w:rsidP="005A5430">
      <w:pPr>
        <w:widowControl w:val="0"/>
        <w:suppressAutoHyphens/>
        <w:contextualSpacing/>
        <w:jc w:val="right"/>
        <w:rPr>
          <w:rFonts w:cs="Tahoma"/>
          <w:lang w:eastAsia="ar-SA"/>
        </w:rPr>
      </w:pPr>
      <w:r w:rsidRPr="00CC3D69">
        <w:rPr>
          <w:rFonts w:cs="Tahoma"/>
          <w:lang w:eastAsia="ar-SA"/>
        </w:rPr>
        <w:t xml:space="preserve">«Перевод земельных участков из одной категории в </w:t>
      </w:r>
    </w:p>
    <w:p w:rsidR="00603160" w:rsidRPr="00CC3D69" w:rsidRDefault="00603160" w:rsidP="005A5430">
      <w:pPr>
        <w:widowControl w:val="0"/>
        <w:suppressAutoHyphens/>
        <w:contextualSpacing/>
        <w:jc w:val="right"/>
        <w:rPr>
          <w:rFonts w:cs="Tahoma"/>
          <w:lang w:eastAsia="ar-SA"/>
        </w:rPr>
      </w:pPr>
      <w:r w:rsidRPr="00CC3D69">
        <w:rPr>
          <w:rFonts w:cs="Tahoma"/>
          <w:lang w:eastAsia="ar-SA"/>
        </w:rPr>
        <w:t xml:space="preserve">другую в отношении земель, находящихся в </w:t>
      </w:r>
    </w:p>
    <w:p w:rsidR="00067A89" w:rsidRPr="00CC3D69" w:rsidRDefault="00603160" w:rsidP="005A5430">
      <w:pPr>
        <w:widowControl w:val="0"/>
        <w:suppressAutoHyphens/>
        <w:contextualSpacing/>
        <w:jc w:val="right"/>
        <w:rPr>
          <w:rFonts w:cs="Tahoma"/>
          <w:lang w:eastAsia="ar-SA"/>
        </w:rPr>
      </w:pPr>
      <w:r w:rsidRPr="00CC3D69">
        <w:rPr>
          <w:rFonts w:cs="Tahoma"/>
          <w:lang w:eastAsia="ar-SA"/>
        </w:rPr>
        <w:t>муниципальной или частной собственности</w:t>
      </w:r>
      <w:r w:rsidR="00067A89" w:rsidRPr="00CC3D69">
        <w:rPr>
          <w:rFonts w:cs="Tahoma"/>
          <w:lang w:eastAsia="ar-SA"/>
        </w:rPr>
        <w:t xml:space="preserve">, </w:t>
      </w:r>
    </w:p>
    <w:p w:rsidR="00603160" w:rsidRPr="00CC3D69" w:rsidRDefault="00603160" w:rsidP="005A5430">
      <w:pPr>
        <w:widowControl w:val="0"/>
        <w:suppressAutoHyphens/>
        <w:contextualSpacing/>
        <w:jc w:val="right"/>
        <w:rPr>
          <w:rFonts w:cs="Tahoma"/>
          <w:lang w:eastAsia="ar-SA"/>
        </w:rPr>
      </w:pPr>
      <w:r w:rsidRPr="00CC3D69">
        <w:rPr>
          <w:rFonts w:cs="Tahoma"/>
          <w:lang w:eastAsia="ar-SA"/>
        </w:rPr>
        <w:t xml:space="preserve">за исключением земель </w:t>
      </w:r>
    </w:p>
    <w:p w:rsidR="00603160" w:rsidRPr="00CC3D69" w:rsidRDefault="00603160" w:rsidP="005A5430">
      <w:pPr>
        <w:widowControl w:val="0"/>
        <w:suppressAutoHyphens/>
        <w:contextualSpacing/>
        <w:jc w:val="right"/>
        <w:rPr>
          <w:rFonts w:cs="Tahoma"/>
          <w:lang w:eastAsia="ar-SA"/>
        </w:rPr>
      </w:pPr>
      <w:r w:rsidRPr="00CC3D69">
        <w:rPr>
          <w:rFonts w:cs="Tahoma"/>
          <w:lang w:eastAsia="ar-SA"/>
        </w:rPr>
        <w:t>сельскохозяйственного назначения»,</w:t>
      </w:r>
    </w:p>
    <w:p w:rsidR="00603160" w:rsidRPr="00CC3D69" w:rsidRDefault="00603160" w:rsidP="005A5430">
      <w:pPr>
        <w:suppressAutoHyphens/>
        <w:autoSpaceDE w:val="0"/>
        <w:ind w:firstLine="851"/>
        <w:contextualSpacing/>
        <w:jc w:val="right"/>
        <w:rPr>
          <w:rFonts w:eastAsia="Arial"/>
          <w:bCs/>
          <w:lang w:eastAsia="ar-SA"/>
        </w:rPr>
      </w:pPr>
      <w:r w:rsidRPr="00CC3D69">
        <w:rPr>
          <w:rFonts w:eastAsia="Arial"/>
          <w:bCs/>
          <w:lang w:eastAsia="ar-SA"/>
        </w:rPr>
        <w:t xml:space="preserve">утвержденному Постановлением Администрации </w:t>
      </w:r>
    </w:p>
    <w:p w:rsidR="00603160" w:rsidRPr="00CC3D69" w:rsidRDefault="00603160" w:rsidP="005A5430">
      <w:pPr>
        <w:suppressAutoHyphens/>
        <w:contextualSpacing/>
        <w:jc w:val="right"/>
        <w:rPr>
          <w:b/>
          <w:bCs/>
          <w:sz w:val="22"/>
          <w:szCs w:val="22"/>
          <w:lang w:eastAsia="ar-SA"/>
        </w:rPr>
      </w:pPr>
      <w:r w:rsidRPr="00CC3D69">
        <w:rPr>
          <w:lang w:eastAsia="ar-SA"/>
        </w:rPr>
        <w:t xml:space="preserve">городского округа Сызрань от </w:t>
      </w:r>
      <w:r w:rsidR="003F018E">
        <w:rPr>
          <w:lang w:eastAsia="ar-SA"/>
        </w:rPr>
        <w:t>22.06.2021</w:t>
      </w:r>
      <w:r w:rsidRPr="00CC3D69">
        <w:rPr>
          <w:lang w:eastAsia="ar-SA"/>
        </w:rPr>
        <w:t xml:space="preserve"> №</w:t>
      </w:r>
      <w:r w:rsidR="003F018E">
        <w:rPr>
          <w:lang w:eastAsia="ar-SA"/>
        </w:rPr>
        <w:t>1495</w:t>
      </w:r>
    </w:p>
    <w:p w:rsidR="00603160" w:rsidRPr="00CC3D69" w:rsidRDefault="00603160" w:rsidP="005A5430">
      <w:pPr>
        <w:suppressAutoHyphens/>
        <w:contextualSpacing/>
        <w:jc w:val="right"/>
        <w:rPr>
          <w:b/>
          <w:bCs/>
          <w:sz w:val="28"/>
          <w:szCs w:val="28"/>
          <w:lang w:eastAsia="ar-SA"/>
        </w:rPr>
      </w:pPr>
    </w:p>
    <w:p w:rsidR="00603160" w:rsidRPr="00F145DC" w:rsidRDefault="00603160" w:rsidP="005A5430">
      <w:pPr>
        <w:suppressAutoHyphens/>
        <w:contextualSpacing/>
        <w:jc w:val="right"/>
        <w:rPr>
          <w:bCs/>
          <w:lang w:eastAsia="ar-SA"/>
        </w:rPr>
      </w:pPr>
      <w:r w:rsidRPr="00F145DC">
        <w:rPr>
          <w:bCs/>
          <w:lang w:eastAsia="ar-SA"/>
        </w:rPr>
        <w:t>Заместителю Главы</w:t>
      </w:r>
    </w:p>
    <w:p w:rsidR="00603160" w:rsidRPr="00F145DC" w:rsidRDefault="00603160" w:rsidP="005A5430">
      <w:pPr>
        <w:suppressAutoHyphens/>
        <w:ind w:firstLine="540"/>
        <w:contextualSpacing/>
        <w:jc w:val="right"/>
        <w:rPr>
          <w:bCs/>
          <w:lang w:eastAsia="ar-SA"/>
        </w:rPr>
      </w:pPr>
      <w:r w:rsidRPr="00F145DC">
        <w:rPr>
          <w:bCs/>
          <w:lang w:eastAsia="ar-SA"/>
        </w:rPr>
        <w:t>городского округа Сызрань -</w:t>
      </w:r>
    </w:p>
    <w:p w:rsidR="00603160" w:rsidRPr="00F145DC" w:rsidRDefault="00603160" w:rsidP="005A5430">
      <w:pPr>
        <w:suppressAutoHyphens/>
        <w:ind w:firstLine="540"/>
        <w:contextualSpacing/>
        <w:jc w:val="right"/>
        <w:rPr>
          <w:bCs/>
          <w:lang w:eastAsia="ar-SA"/>
        </w:rPr>
      </w:pPr>
      <w:r w:rsidRPr="00F145DC">
        <w:rPr>
          <w:bCs/>
          <w:lang w:eastAsia="ar-SA"/>
        </w:rPr>
        <w:t xml:space="preserve">руководителю </w:t>
      </w:r>
      <w:r w:rsidR="00AE0075" w:rsidRPr="00F145DC">
        <w:rPr>
          <w:bCs/>
          <w:lang w:eastAsia="ar-SA"/>
        </w:rPr>
        <w:t>К</w:t>
      </w:r>
      <w:r w:rsidRPr="00F145DC">
        <w:rPr>
          <w:bCs/>
          <w:lang w:eastAsia="ar-SA"/>
        </w:rPr>
        <w:t xml:space="preserve">омитета по </w:t>
      </w:r>
    </w:p>
    <w:p w:rsidR="00603160" w:rsidRPr="00F145DC" w:rsidRDefault="00603160" w:rsidP="005A5430">
      <w:pPr>
        <w:suppressAutoHyphens/>
        <w:ind w:firstLine="540"/>
        <w:contextualSpacing/>
        <w:jc w:val="right"/>
        <w:rPr>
          <w:b/>
          <w:bCs/>
          <w:lang w:eastAsia="ar-SA"/>
        </w:rPr>
      </w:pPr>
      <w:r w:rsidRPr="00F145DC">
        <w:rPr>
          <w:bCs/>
          <w:lang w:eastAsia="ar-SA"/>
        </w:rPr>
        <w:t>строительству и архитектуре</w:t>
      </w:r>
    </w:p>
    <w:p w:rsidR="00603160" w:rsidRPr="00CC3D69" w:rsidRDefault="00603160" w:rsidP="005A5430">
      <w:pPr>
        <w:widowControl w:val="0"/>
        <w:suppressAutoHyphens/>
        <w:autoSpaceDE w:val="0"/>
        <w:contextualSpacing/>
        <w:jc w:val="right"/>
        <w:rPr>
          <w:rFonts w:ascii="Courier New" w:eastAsia="Arial" w:hAnsi="Courier New" w:cs="Courier New"/>
          <w:i/>
          <w:sz w:val="28"/>
          <w:szCs w:val="28"/>
          <w:lang w:eastAsia="ar-SA"/>
        </w:rPr>
      </w:pPr>
      <w:r w:rsidRPr="00CC3D69">
        <w:rPr>
          <w:rFonts w:ascii="Courier New" w:eastAsia="Arial" w:hAnsi="Courier New" w:cs="Courier New"/>
          <w:i/>
          <w:sz w:val="28"/>
          <w:szCs w:val="28"/>
          <w:lang w:eastAsia="ar-SA"/>
        </w:rPr>
        <w:t>______________________________</w:t>
      </w:r>
    </w:p>
    <w:p w:rsidR="00603160" w:rsidRPr="00CC3D69" w:rsidRDefault="00603160" w:rsidP="005A5430">
      <w:pPr>
        <w:widowControl w:val="0"/>
        <w:suppressAutoHyphens/>
        <w:autoSpaceDE w:val="0"/>
        <w:contextualSpacing/>
        <w:jc w:val="right"/>
        <w:rPr>
          <w:rFonts w:eastAsia="Arial"/>
          <w:sz w:val="20"/>
          <w:szCs w:val="20"/>
          <w:lang w:eastAsia="ar-SA"/>
        </w:rPr>
      </w:pPr>
    </w:p>
    <w:p w:rsidR="00603160" w:rsidRPr="00CC3D69" w:rsidRDefault="00603160" w:rsidP="005A5430">
      <w:pPr>
        <w:widowControl w:val="0"/>
        <w:suppressAutoHyphens/>
        <w:autoSpaceDE w:val="0"/>
        <w:contextualSpacing/>
        <w:jc w:val="right"/>
        <w:rPr>
          <w:rFonts w:eastAsia="Arial"/>
          <w:sz w:val="28"/>
          <w:szCs w:val="28"/>
          <w:lang w:eastAsia="ar-SA"/>
        </w:rPr>
      </w:pPr>
      <w:r w:rsidRPr="00CC3D69">
        <w:rPr>
          <w:rFonts w:eastAsia="Arial"/>
          <w:sz w:val="20"/>
          <w:szCs w:val="20"/>
          <w:lang w:eastAsia="ar-SA"/>
        </w:rPr>
        <w:t>__________________________________________________</w:t>
      </w:r>
    </w:p>
    <w:p w:rsidR="00603160" w:rsidRPr="00CC3D69" w:rsidRDefault="00603160" w:rsidP="005A5430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right"/>
        <w:outlineLvl w:val="1"/>
        <w:rPr>
          <w:rFonts w:cs="Tahoma"/>
          <w:sz w:val="16"/>
          <w:szCs w:val="16"/>
          <w:lang w:eastAsia="ar-SA"/>
        </w:rPr>
      </w:pPr>
      <w:r w:rsidRPr="00CC3D69">
        <w:rPr>
          <w:rFonts w:cs="Tahoma"/>
          <w:sz w:val="16"/>
          <w:szCs w:val="16"/>
          <w:lang w:eastAsia="ar-SA"/>
        </w:rPr>
        <w:t xml:space="preserve">фамилия, имя, отчество, паспортные данные, адрес места жительства </w:t>
      </w:r>
    </w:p>
    <w:p w:rsidR="00603160" w:rsidRPr="00CC3D69" w:rsidRDefault="00603160" w:rsidP="005A5430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right"/>
        <w:outlineLvl w:val="1"/>
        <w:rPr>
          <w:rFonts w:cs="Tahoma"/>
          <w:sz w:val="16"/>
          <w:szCs w:val="16"/>
          <w:lang w:eastAsia="ar-SA"/>
        </w:rPr>
      </w:pPr>
      <w:r w:rsidRPr="00CC3D69">
        <w:rPr>
          <w:rFonts w:cs="Tahoma"/>
          <w:sz w:val="16"/>
          <w:szCs w:val="16"/>
          <w:lang w:eastAsia="ar-SA"/>
        </w:rPr>
        <w:t xml:space="preserve">заявителя и контактные телефоны - для физического лица и </w:t>
      </w:r>
    </w:p>
    <w:p w:rsidR="00603160" w:rsidRPr="00CC3D69" w:rsidRDefault="00603160" w:rsidP="005A5430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right"/>
        <w:outlineLvl w:val="1"/>
        <w:rPr>
          <w:rFonts w:cs="Tahoma"/>
          <w:sz w:val="16"/>
          <w:szCs w:val="16"/>
          <w:lang w:eastAsia="ar-SA"/>
        </w:rPr>
      </w:pPr>
      <w:r w:rsidRPr="00CC3D69">
        <w:rPr>
          <w:rFonts w:cs="Tahoma"/>
          <w:sz w:val="16"/>
          <w:szCs w:val="16"/>
          <w:lang w:eastAsia="ar-SA"/>
        </w:rPr>
        <w:t>индивидуального предпринимателя;</w:t>
      </w:r>
    </w:p>
    <w:p w:rsidR="00603160" w:rsidRPr="00CC3D69" w:rsidRDefault="00603160" w:rsidP="005A5430">
      <w:pPr>
        <w:widowControl w:val="0"/>
        <w:suppressAutoHyphens/>
        <w:autoSpaceDE w:val="0"/>
        <w:contextualSpacing/>
        <w:jc w:val="right"/>
        <w:rPr>
          <w:rFonts w:eastAsia="Arial"/>
          <w:i/>
          <w:sz w:val="28"/>
          <w:szCs w:val="28"/>
          <w:lang w:eastAsia="ar-SA"/>
        </w:rPr>
      </w:pPr>
      <w:r w:rsidRPr="00CC3D69">
        <w:rPr>
          <w:rFonts w:eastAsia="Arial"/>
          <w:i/>
          <w:sz w:val="28"/>
          <w:szCs w:val="28"/>
          <w:lang w:eastAsia="ar-SA"/>
        </w:rPr>
        <w:t>___________________________________</w:t>
      </w:r>
    </w:p>
    <w:p w:rsidR="00603160" w:rsidRPr="00CC3D69" w:rsidRDefault="00603160" w:rsidP="005A5430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right"/>
        <w:outlineLvl w:val="1"/>
        <w:rPr>
          <w:rFonts w:cs="Tahoma"/>
          <w:sz w:val="16"/>
          <w:szCs w:val="16"/>
          <w:lang w:eastAsia="ar-SA"/>
        </w:rPr>
      </w:pPr>
      <w:r w:rsidRPr="00CC3D69">
        <w:rPr>
          <w:rFonts w:cs="Tahoma"/>
          <w:sz w:val="16"/>
          <w:szCs w:val="16"/>
          <w:lang w:eastAsia="ar-SA"/>
        </w:rPr>
        <w:t xml:space="preserve">полное и сокращенное наименование, организационно -    </w:t>
      </w:r>
    </w:p>
    <w:p w:rsidR="00603160" w:rsidRPr="00CC3D69" w:rsidRDefault="00603160" w:rsidP="005A5430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right"/>
        <w:outlineLvl w:val="1"/>
        <w:rPr>
          <w:rFonts w:cs="Tahoma"/>
          <w:sz w:val="16"/>
          <w:szCs w:val="16"/>
          <w:lang w:eastAsia="ar-SA"/>
        </w:rPr>
      </w:pPr>
      <w:r w:rsidRPr="00CC3D69">
        <w:rPr>
          <w:rFonts w:cs="Tahoma"/>
          <w:sz w:val="16"/>
          <w:szCs w:val="16"/>
          <w:lang w:eastAsia="ar-SA"/>
        </w:rPr>
        <w:t xml:space="preserve">                 правовую форму, юридический адрес и местонахождение, идентификационный номер </w:t>
      </w:r>
    </w:p>
    <w:p w:rsidR="00603160" w:rsidRPr="00CC3D69" w:rsidRDefault="00603160" w:rsidP="005A5430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right"/>
        <w:outlineLvl w:val="1"/>
        <w:rPr>
          <w:rFonts w:cs="Tahoma"/>
          <w:sz w:val="16"/>
          <w:szCs w:val="16"/>
          <w:lang w:eastAsia="ar-SA"/>
        </w:rPr>
      </w:pPr>
      <w:r w:rsidRPr="00CC3D69">
        <w:rPr>
          <w:rFonts w:cs="Tahoma"/>
          <w:sz w:val="16"/>
          <w:szCs w:val="16"/>
          <w:lang w:eastAsia="ar-SA"/>
        </w:rPr>
        <w:t>налогоплательщика и контактные телефоны - для юридического лица;</w:t>
      </w:r>
    </w:p>
    <w:p w:rsidR="00603160" w:rsidRPr="00CC3D69" w:rsidRDefault="00603160" w:rsidP="005A5430">
      <w:pPr>
        <w:widowControl w:val="0"/>
        <w:suppressAutoHyphens/>
        <w:autoSpaceDE w:val="0"/>
        <w:contextualSpacing/>
        <w:jc w:val="right"/>
        <w:rPr>
          <w:rFonts w:eastAsia="Arial"/>
          <w:sz w:val="16"/>
          <w:szCs w:val="16"/>
          <w:lang w:eastAsia="ar-SA"/>
        </w:rPr>
      </w:pPr>
    </w:p>
    <w:p w:rsidR="00603160" w:rsidRPr="00CC3D69" w:rsidRDefault="00603160" w:rsidP="005A5430">
      <w:pPr>
        <w:widowControl w:val="0"/>
        <w:suppressAutoHyphens/>
        <w:autoSpaceDE w:val="0"/>
        <w:contextualSpacing/>
        <w:jc w:val="right"/>
        <w:rPr>
          <w:rFonts w:eastAsia="Arial"/>
          <w:sz w:val="16"/>
          <w:szCs w:val="16"/>
          <w:lang w:eastAsia="ar-SA"/>
        </w:rPr>
      </w:pPr>
      <w:r w:rsidRPr="00CC3D69">
        <w:rPr>
          <w:rFonts w:eastAsia="Arial"/>
          <w:sz w:val="16"/>
          <w:szCs w:val="16"/>
          <w:lang w:eastAsia="ar-SA"/>
        </w:rPr>
        <w:t>______________________________________________________________</w:t>
      </w:r>
    </w:p>
    <w:p w:rsidR="00603160" w:rsidRPr="00CC3D69" w:rsidRDefault="00603160" w:rsidP="005A5430">
      <w:pPr>
        <w:widowControl w:val="0"/>
        <w:suppressAutoHyphens/>
        <w:autoSpaceDE w:val="0"/>
        <w:contextualSpacing/>
        <w:jc w:val="right"/>
        <w:rPr>
          <w:rFonts w:eastAsia="Arial"/>
          <w:sz w:val="16"/>
          <w:szCs w:val="16"/>
          <w:lang w:eastAsia="ar-SA"/>
        </w:rPr>
      </w:pPr>
      <w:r w:rsidRPr="00CC3D69">
        <w:rPr>
          <w:rFonts w:eastAsia="Arial"/>
          <w:sz w:val="16"/>
          <w:szCs w:val="16"/>
          <w:lang w:eastAsia="ar-SA"/>
        </w:rPr>
        <w:t xml:space="preserve">номер телефона, адрес электронной почты </w:t>
      </w:r>
    </w:p>
    <w:p w:rsidR="00603160" w:rsidRPr="00CC3D69" w:rsidRDefault="00603160" w:rsidP="005A5430">
      <w:pPr>
        <w:widowControl w:val="0"/>
        <w:suppressAutoHyphens/>
        <w:autoSpaceDE w:val="0"/>
        <w:contextualSpacing/>
        <w:jc w:val="center"/>
        <w:rPr>
          <w:rFonts w:eastAsia="Arial"/>
          <w:lang w:eastAsia="ar-SA"/>
        </w:rPr>
      </w:pPr>
    </w:p>
    <w:p w:rsidR="00603160" w:rsidRPr="00CC3D69" w:rsidRDefault="00F45DF3" w:rsidP="005A5430">
      <w:pPr>
        <w:widowControl w:val="0"/>
        <w:suppressAutoHyphens/>
        <w:autoSpaceDE w:val="0"/>
        <w:contextualSpacing/>
        <w:jc w:val="center"/>
        <w:rPr>
          <w:rFonts w:eastAsia="Arial"/>
          <w:b/>
          <w:lang w:eastAsia="ar-SA"/>
        </w:rPr>
      </w:pPr>
      <w:r w:rsidRPr="00CC3D69">
        <w:rPr>
          <w:rFonts w:eastAsia="Arial"/>
          <w:b/>
          <w:lang w:eastAsia="ar-SA"/>
        </w:rPr>
        <w:t>ХОДАТАЙСТВО</w:t>
      </w:r>
    </w:p>
    <w:p w:rsidR="00603160" w:rsidRPr="00CC3D69" w:rsidRDefault="00603160" w:rsidP="005A5430">
      <w:pPr>
        <w:widowControl w:val="0"/>
        <w:suppressAutoHyphens/>
        <w:autoSpaceDE w:val="0"/>
        <w:ind w:firstLine="851"/>
        <w:contextualSpacing/>
        <w:jc w:val="both"/>
        <w:rPr>
          <w:rFonts w:eastAsia="Arial"/>
          <w:lang w:eastAsia="ar-SA"/>
        </w:rPr>
      </w:pPr>
    </w:p>
    <w:p w:rsidR="00603160" w:rsidRPr="00CC3D69" w:rsidRDefault="00603160" w:rsidP="005A5430">
      <w:pPr>
        <w:widowControl w:val="0"/>
        <w:suppressAutoHyphens/>
        <w:autoSpaceDE w:val="0"/>
        <w:ind w:firstLine="851"/>
        <w:contextualSpacing/>
        <w:jc w:val="both"/>
        <w:rPr>
          <w:rFonts w:eastAsia="Arial"/>
          <w:lang w:eastAsia="ar-SA"/>
        </w:rPr>
      </w:pPr>
      <w:r w:rsidRPr="00CC3D69">
        <w:rPr>
          <w:rFonts w:eastAsia="Arial"/>
          <w:lang w:eastAsia="ar-SA"/>
        </w:rPr>
        <w:t xml:space="preserve">Прошу Вас перевести земельный участок с кадастровым номером ____________________________________________________________________________ </w:t>
      </w:r>
    </w:p>
    <w:p w:rsidR="00603160" w:rsidRPr="00CC3D69" w:rsidRDefault="00603160" w:rsidP="005A5430">
      <w:pPr>
        <w:widowControl w:val="0"/>
        <w:suppressAutoHyphens/>
        <w:autoSpaceDE w:val="0"/>
        <w:contextualSpacing/>
        <w:rPr>
          <w:rFonts w:eastAsia="Arial"/>
          <w:lang w:eastAsia="ar-SA"/>
        </w:rPr>
      </w:pPr>
      <w:r w:rsidRPr="00CC3D69">
        <w:rPr>
          <w:rFonts w:eastAsia="Arial"/>
          <w:lang w:eastAsia="ar-SA"/>
        </w:rPr>
        <w:t xml:space="preserve">Адрес (адресный ориентир) объекта_____________________________________________ </w:t>
      </w:r>
    </w:p>
    <w:p w:rsidR="00603160" w:rsidRPr="00CC3D69" w:rsidRDefault="00603160" w:rsidP="005A5430">
      <w:pPr>
        <w:widowControl w:val="0"/>
        <w:suppressAutoHyphens/>
        <w:autoSpaceDE w:val="0"/>
        <w:autoSpaceDN w:val="0"/>
        <w:adjustRightInd w:val="0"/>
        <w:contextualSpacing/>
        <w:outlineLvl w:val="1"/>
        <w:rPr>
          <w:rFonts w:cs="Tahoma"/>
          <w:lang w:eastAsia="ar-SA"/>
        </w:rPr>
      </w:pPr>
      <w:r w:rsidRPr="00CC3D69">
        <w:rPr>
          <w:rFonts w:cs="Tahoma"/>
          <w:lang w:eastAsia="ar-SA"/>
        </w:rPr>
        <w:t>относящийся к категории земель «_____________________________________________»</w:t>
      </w:r>
    </w:p>
    <w:p w:rsidR="00603160" w:rsidRPr="00CC3D69" w:rsidRDefault="00603160" w:rsidP="005A5430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cs="Tahoma"/>
          <w:sz w:val="16"/>
          <w:szCs w:val="16"/>
          <w:lang w:eastAsia="ar-SA"/>
        </w:rPr>
      </w:pPr>
      <w:r w:rsidRPr="00CC3D69">
        <w:rPr>
          <w:rFonts w:cs="Tahoma"/>
          <w:sz w:val="16"/>
          <w:szCs w:val="16"/>
          <w:lang w:eastAsia="ar-SA"/>
        </w:rPr>
        <w:t xml:space="preserve">                                                             (указать  категорию к  которой  относится земельный участок)</w:t>
      </w:r>
    </w:p>
    <w:p w:rsidR="00603160" w:rsidRPr="00CC3D69" w:rsidRDefault="00603160" w:rsidP="005A5430">
      <w:pPr>
        <w:widowControl w:val="0"/>
        <w:suppressAutoHyphens/>
        <w:autoSpaceDE w:val="0"/>
        <w:autoSpaceDN w:val="0"/>
        <w:adjustRightInd w:val="0"/>
        <w:contextualSpacing/>
        <w:jc w:val="both"/>
        <w:outlineLvl w:val="1"/>
        <w:rPr>
          <w:rFonts w:cs="Tahoma"/>
          <w:lang w:eastAsia="ar-SA"/>
        </w:rPr>
      </w:pPr>
      <w:r w:rsidRPr="00CC3D69">
        <w:rPr>
          <w:rFonts w:cs="Tahoma"/>
          <w:lang w:eastAsia="ar-SA"/>
        </w:rPr>
        <w:t>в категорию земель «_________________________________________________________»</w:t>
      </w:r>
    </w:p>
    <w:p w:rsidR="00603160" w:rsidRPr="00CC3D69" w:rsidRDefault="00603160" w:rsidP="005A5430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cs="Tahoma"/>
          <w:sz w:val="16"/>
          <w:szCs w:val="16"/>
          <w:lang w:eastAsia="ar-SA"/>
        </w:rPr>
      </w:pPr>
      <w:r w:rsidRPr="00CC3D69">
        <w:rPr>
          <w:rFonts w:cs="Tahoma"/>
          <w:sz w:val="16"/>
          <w:szCs w:val="16"/>
          <w:lang w:eastAsia="ar-SA"/>
        </w:rPr>
        <w:t xml:space="preserve">                                                    (указать  категорию земель в   которую  планируется  осуществить перевод)</w:t>
      </w:r>
    </w:p>
    <w:p w:rsidR="00603160" w:rsidRPr="00CC3D69" w:rsidRDefault="00603160" w:rsidP="005A5430">
      <w:pPr>
        <w:widowControl w:val="0"/>
        <w:suppressAutoHyphens/>
        <w:autoSpaceDE w:val="0"/>
        <w:autoSpaceDN w:val="0"/>
        <w:adjustRightInd w:val="0"/>
        <w:contextualSpacing/>
        <w:jc w:val="both"/>
        <w:outlineLvl w:val="1"/>
        <w:rPr>
          <w:rFonts w:cs="Tahoma"/>
          <w:lang w:eastAsia="ar-SA"/>
        </w:rPr>
      </w:pPr>
      <w:r w:rsidRPr="00CC3D69">
        <w:rPr>
          <w:rFonts w:cs="Tahoma"/>
          <w:lang w:eastAsia="ar-SA"/>
        </w:rPr>
        <w:t xml:space="preserve">Обоснование перевода земельного участка из состава земель одной категории в другую: ____________________________________________________________________________ </w:t>
      </w:r>
    </w:p>
    <w:p w:rsidR="00603160" w:rsidRPr="00CC3D69" w:rsidRDefault="00603160" w:rsidP="005A5430">
      <w:pPr>
        <w:widowControl w:val="0"/>
        <w:suppressAutoHyphens/>
        <w:autoSpaceDE w:val="0"/>
        <w:autoSpaceDN w:val="0"/>
        <w:adjustRightInd w:val="0"/>
        <w:contextualSpacing/>
        <w:jc w:val="both"/>
        <w:outlineLvl w:val="1"/>
        <w:rPr>
          <w:rFonts w:cs="Tahoma"/>
          <w:lang w:eastAsia="ar-SA"/>
        </w:rPr>
      </w:pPr>
      <w:r w:rsidRPr="00CC3D69">
        <w:rPr>
          <w:rFonts w:cs="Tahoma"/>
          <w:lang w:eastAsia="ar-SA"/>
        </w:rPr>
        <w:t xml:space="preserve">Права на земельный участок: __________________________________________________ </w:t>
      </w:r>
    </w:p>
    <w:p w:rsidR="00603160" w:rsidRPr="00CC3D69" w:rsidRDefault="00603160" w:rsidP="005A5430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Tahoma"/>
          <w:sz w:val="16"/>
          <w:szCs w:val="16"/>
          <w:lang w:eastAsia="ar-SA"/>
        </w:rPr>
      </w:pPr>
      <w:r w:rsidRPr="00CC3D69">
        <w:rPr>
          <w:rFonts w:cs="Tahoma"/>
          <w:sz w:val="16"/>
          <w:szCs w:val="16"/>
          <w:lang w:eastAsia="ar-SA"/>
        </w:rPr>
        <w:t xml:space="preserve"> (указываются  сведения о правоудостоверяющих документах)</w:t>
      </w:r>
    </w:p>
    <w:p w:rsidR="006C574A" w:rsidRDefault="006C574A" w:rsidP="005A5430">
      <w:pPr>
        <w:suppressAutoHyphens/>
        <w:autoSpaceDE w:val="0"/>
        <w:ind w:firstLine="540"/>
        <w:contextualSpacing/>
        <w:jc w:val="both"/>
        <w:rPr>
          <w:lang w:eastAsia="ar-SA"/>
        </w:rPr>
      </w:pPr>
    </w:p>
    <w:p w:rsidR="006C574A" w:rsidRPr="006C574A" w:rsidRDefault="006C574A" w:rsidP="005A5430">
      <w:pPr>
        <w:jc w:val="both"/>
      </w:pPr>
      <w:r w:rsidRPr="006C574A">
        <w:t>Способ получения результата муниципальной</w:t>
      </w:r>
      <w:r>
        <w:t xml:space="preserve"> </w:t>
      </w:r>
      <w:r w:rsidRPr="006C574A">
        <w:t>услуги_______________________________________________________________________</w:t>
      </w:r>
    </w:p>
    <w:p w:rsidR="006C574A" w:rsidRDefault="006C574A" w:rsidP="005A5430">
      <w:pPr>
        <w:jc w:val="both"/>
        <w:rPr>
          <w:sz w:val="16"/>
          <w:szCs w:val="16"/>
        </w:rPr>
      </w:pPr>
      <w:r w:rsidRPr="006C574A"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C574A">
        <w:rPr>
          <w:sz w:val="16"/>
          <w:szCs w:val="16"/>
        </w:rPr>
        <w:t>(лично, посредством почтового отправления, в электронной форме - нужное указать)</w:t>
      </w:r>
    </w:p>
    <w:p w:rsidR="00AE0075" w:rsidRDefault="00AE0075" w:rsidP="005A5430">
      <w:pPr>
        <w:ind w:firstLine="540"/>
        <w:contextualSpacing/>
        <w:jc w:val="both"/>
        <w:rPr>
          <w:sz w:val="26"/>
          <w:szCs w:val="26"/>
        </w:rPr>
      </w:pPr>
    </w:p>
    <w:p w:rsidR="00AE0075" w:rsidRDefault="00AE0075" w:rsidP="005A5430">
      <w:pPr>
        <w:ind w:firstLine="540"/>
        <w:contextualSpacing/>
        <w:jc w:val="both"/>
        <w:rPr>
          <w:sz w:val="26"/>
          <w:szCs w:val="26"/>
        </w:rPr>
      </w:pPr>
    </w:p>
    <w:p w:rsidR="00AE0075" w:rsidRPr="00174CDB" w:rsidRDefault="00AE0075" w:rsidP="005A5430">
      <w:pPr>
        <w:contextualSpacing/>
        <w:rPr>
          <w:vertAlign w:val="superscript"/>
        </w:rPr>
      </w:pPr>
      <w:r w:rsidRPr="00AE0075">
        <w:t>Согласие на обработку персональных данных</w:t>
      </w:r>
      <w:r w:rsidR="00174CDB">
        <w:t xml:space="preserve"> </w:t>
      </w:r>
      <w:r w:rsidR="00174CDB">
        <w:rPr>
          <w:vertAlign w:val="superscript"/>
        </w:rPr>
        <w:t>1</w:t>
      </w:r>
    </w:p>
    <w:p w:rsidR="003375FE" w:rsidRDefault="003375FE" w:rsidP="005A5430">
      <w:pPr>
        <w:contextualSpacing/>
      </w:pPr>
    </w:p>
    <w:p w:rsidR="003375FE" w:rsidRDefault="003375FE" w:rsidP="005A5430">
      <w:pPr>
        <w:contextualSpacing/>
      </w:pPr>
      <w:r>
        <w:t>Я, ___________________________________________________________________________,</w:t>
      </w:r>
    </w:p>
    <w:p w:rsidR="003375FE" w:rsidRDefault="003375FE" w:rsidP="005A5430">
      <w:pPr>
        <w:contextualSpacing/>
        <w:jc w:val="center"/>
        <w:rPr>
          <w:sz w:val="20"/>
          <w:szCs w:val="20"/>
        </w:rPr>
      </w:pPr>
      <w:r w:rsidRPr="003375FE">
        <w:rPr>
          <w:sz w:val="20"/>
          <w:szCs w:val="20"/>
        </w:rPr>
        <w:t>(фамилия, имя, отчество (без сокращений))</w:t>
      </w:r>
    </w:p>
    <w:p w:rsidR="003375FE" w:rsidRDefault="003375FE" w:rsidP="005A5430">
      <w:pPr>
        <w:contextualSpacing/>
        <w:jc w:val="center"/>
        <w:rPr>
          <w:sz w:val="20"/>
          <w:szCs w:val="20"/>
        </w:rPr>
      </w:pPr>
    </w:p>
    <w:p w:rsidR="003375FE" w:rsidRDefault="003375FE" w:rsidP="005A5430">
      <w:pPr>
        <w:contextualSpacing/>
      </w:pPr>
      <w:r w:rsidRPr="003375FE">
        <w:t>Проживающий (ая) по адресу</w:t>
      </w:r>
      <w:r>
        <w:t xml:space="preserve"> ____________________________________________________</w:t>
      </w:r>
    </w:p>
    <w:p w:rsidR="003375FE" w:rsidRPr="003375FE" w:rsidRDefault="003375FE" w:rsidP="005A5430">
      <w:pPr>
        <w:contextualSpacing/>
        <w:jc w:val="center"/>
        <w:rPr>
          <w:sz w:val="20"/>
          <w:szCs w:val="20"/>
        </w:rPr>
      </w:pPr>
      <w:r w:rsidRPr="003375FE">
        <w:rPr>
          <w:sz w:val="20"/>
          <w:szCs w:val="20"/>
        </w:rPr>
        <w:t>(адрес регистрации по месту жительства)</w:t>
      </w:r>
    </w:p>
    <w:p w:rsidR="003375FE" w:rsidRDefault="003375FE" w:rsidP="005A5430">
      <w:pPr>
        <w:ind w:firstLine="540"/>
        <w:contextualSpacing/>
        <w:jc w:val="both"/>
        <w:rPr>
          <w:sz w:val="26"/>
          <w:szCs w:val="26"/>
        </w:rPr>
      </w:pPr>
    </w:p>
    <w:p w:rsidR="00A63A4F" w:rsidRDefault="00A63A4F" w:rsidP="005A5430">
      <w:pPr>
        <w:ind w:firstLine="540"/>
        <w:contextualSpacing/>
        <w:jc w:val="both"/>
        <w:rPr>
          <w:sz w:val="26"/>
          <w:szCs w:val="26"/>
        </w:rPr>
      </w:pPr>
    </w:p>
    <w:p w:rsidR="003375FE" w:rsidRPr="00174CDB" w:rsidRDefault="003375FE" w:rsidP="005A5430">
      <w:pPr>
        <w:contextualSpacing/>
        <w:jc w:val="both"/>
      </w:pPr>
      <w:r w:rsidRPr="00174CDB">
        <w:lastRenderedPageBreak/>
        <w:t>паспорт серия______</w:t>
      </w:r>
      <w:r w:rsidR="00174CDB">
        <w:t>__</w:t>
      </w:r>
      <w:r w:rsidRPr="00174CDB">
        <w:t>___, номер __________</w:t>
      </w:r>
      <w:r w:rsidR="00174CDB">
        <w:t>___</w:t>
      </w:r>
      <w:r w:rsidRPr="00174CDB">
        <w:t>______, выданный___________________</w:t>
      </w:r>
    </w:p>
    <w:p w:rsidR="003375FE" w:rsidRDefault="003375FE" w:rsidP="005A5430">
      <w:pPr>
        <w:ind w:left="751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375FE">
        <w:rPr>
          <w:sz w:val="20"/>
          <w:szCs w:val="20"/>
        </w:rPr>
        <w:t>(дата выдачи)</w:t>
      </w:r>
    </w:p>
    <w:p w:rsidR="003375FE" w:rsidRDefault="00F145DC" w:rsidP="005A5430">
      <w:pPr>
        <w:ind w:left="7513" w:hanging="751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F145DC" w:rsidRDefault="00F145DC" w:rsidP="005A5430">
      <w:pPr>
        <w:ind w:left="7513" w:hanging="7513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(кем выдан)</w:t>
      </w:r>
    </w:p>
    <w:p w:rsidR="00F145DC" w:rsidRPr="003375FE" w:rsidRDefault="00F145DC" w:rsidP="005A5430">
      <w:pPr>
        <w:ind w:left="7513" w:hanging="7513"/>
        <w:contextualSpacing/>
        <w:rPr>
          <w:sz w:val="20"/>
          <w:szCs w:val="20"/>
        </w:rPr>
      </w:pPr>
    </w:p>
    <w:p w:rsidR="00174CDB" w:rsidRDefault="00A63A4F" w:rsidP="005A5430">
      <w:pPr>
        <w:contextualSpacing/>
        <w:jc w:val="both"/>
      </w:pPr>
      <w:r>
        <w:t>в</w:t>
      </w:r>
      <w:r w:rsidR="00F145DC" w:rsidRPr="00F145DC">
        <w:t xml:space="preserve"> соответствии </w:t>
      </w:r>
      <w:r w:rsidR="00F145DC">
        <w:t>с Федеральным законом от 27.07.2006 №</w:t>
      </w:r>
      <w:r w:rsidR="00174CDB">
        <w:t>152-ФЗ «О персональных данных» даю согласие Комитету по строительству и архитектуре Админист</w:t>
      </w:r>
      <w:r w:rsidR="005D752C">
        <w:t>рации городского округа Сызрань,</w:t>
      </w:r>
      <w:r w:rsidR="00174CDB">
        <w:t xml:space="preserve"> </w:t>
      </w:r>
      <w:r w:rsidR="005D752C">
        <w:t>муниципальному бюджетному учреждению городского округа Сызрань «Многофункциональный центр предостав</w:t>
      </w:r>
      <w:r w:rsidR="000A4339">
        <w:t>ления государственных и муниципальных услуг»</w:t>
      </w:r>
      <w:r w:rsidR="005D752C">
        <w:t>,  расположенного по адресу:</w:t>
      </w:r>
      <w:r w:rsidR="000A4339">
        <w:t xml:space="preserve"> __________</w:t>
      </w:r>
      <w:r w:rsidR="00174CDB">
        <w:t>___________________________________</w:t>
      </w:r>
      <w:r w:rsidR="000A4339">
        <w:t>_________</w:t>
      </w:r>
      <w:r w:rsidR="00174CDB">
        <w:t>_</w:t>
      </w:r>
      <w:r w:rsidR="000A4339">
        <w:t>.</w:t>
      </w:r>
    </w:p>
    <w:p w:rsidR="00174CDB" w:rsidRDefault="00174CDB" w:rsidP="005A5430">
      <w:pPr>
        <w:contextualSpacing/>
        <w:jc w:val="both"/>
      </w:pPr>
      <w:r>
        <w:t>на обработку моих персональных данных, а именно: фамилия, имя, отчество, год, месяц, дата и место рождения, адрес регистрации по месту жительства (пребывания), адрес фактического места проживания, сведения о документах (паспорт, свидетельство о регистрации права собственности и др.), серия, номер, дата выдачи, кем выданы, а также иные сведения, необходимые для предоставления муниципальной услуги, содержащие в заявлении и представленных документах.</w:t>
      </w:r>
    </w:p>
    <w:p w:rsidR="00174CDB" w:rsidRDefault="00174CDB" w:rsidP="005A5430">
      <w:pPr>
        <w:contextualSpacing/>
        <w:jc w:val="both"/>
      </w:pPr>
      <w:r>
        <w:tab/>
      </w:r>
      <w:r w:rsidR="007B4B23">
        <w:t>Обработка вышеуказанных персональных данных будет осуществляться с использованием, а также без использования средств автоматизации, включая сбор, систематизацию, накопление, хранение, уточнение (обновление, изменение), получение от третьих лиц</w:t>
      </w:r>
      <w:r w:rsidR="005B0A21">
        <w:t xml:space="preserve"> </w:t>
      </w:r>
      <w:r w:rsidR="00A63A4F">
        <w:t>и уточнение.</w:t>
      </w:r>
    </w:p>
    <w:p w:rsidR="00A63A4F" w:rsidRDefault="00A63A4F" w:rsidP="005A5430">
      <w:pPr>
        <w:contextualSpacing/>
        <w:jc w:val="both"/>
      </w:pPr>
      <w:r>
        <w:tab/>
        <w:t>Цель обработки персональных данных: предоставление муниципальной услуги.</w:t>
      </w:r>
    </w:p>
    <w:p w:rsidR="00A63A4F" w:rsidRDefault="00A63A4F" w:rsidP="005A5430">
      <w:pPr>
        <w:contextualSpacing/>
        <w:jc w:val="both"/>
      </w:pPr>
      <w:r>
        <w:tab/>
        <w:t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63A4F" w:rsidRDefault="00A63A4F" w:rsidP="005A5430">
      <w:pPr>
        <w:contextualSpacing/>
        <w:jc w:val="both"/>
      </w:pPr>
      <w:r>
        <w:tab/>
        <w:t>Согласие может быть отозвано мною в любое время на основании моего письменного заявления.</w:t>
      </w:r>
    </w:p>
    <w:p w:rsidR="00A63A4F" w:rsidRDefault="00A63A4F" w:rsidP="005A5430">
      <w:pPr>
        <w:contextualSpacing/>
        <w:jc w:val="both"/>
      </w:pPr>
    </w:p>
    <w:p w:rsidR="00A63A4F" w:rsidRDefault="00A63A4F" w:rsidP="005A5430">
      <w:pPr>
        <w:contextualSpacing/>
        <w:jc w:val="both"/>
      </w:pPr>
    </w:p>
    <w:p w:rsidR="00A63A4F" w:rsidRDefault="00A63A4F" w:rsidP="005A5430">
      <w:pPr>
        <w:contextualSpacing/>
        <w:jc w:val="both"/>
      </w:pPr>
      <w:r>
        <w:t xml:space="preserve">___________________________ </w:t>
      </w:r>
      <w:r>
        <w:tab/>
        <w:t>_________________</w:t>
      </w:r>
      <w:r>
        <w:tab/>
        <w:t xml:space="preserve">  «______»_____________20____г.</w:t>
      </w:r>
    </w:p>
    <w:p w:rsidR="00A63A4F" w:rsidRPr="00A63A4F" w:rsidRDefault="00A63A4F" w:rsidP="005A5430">
      <w:pPr>
        <w:ind w:left="708"/>
        <w:contextualSpacing/>
        <w:jc w:val="both"/>
        <w:rPr>
          <w:sz w:val="20"/>
          <w:szCs w:val="20"/>
        </w:rPr>
      </w:pPr>
      <w:r w:rsidRPr="00A63A4F">
        <w:rPr>
          <w:sz w:val="20"/>
          <w:szCs w:val="20"/>
        </w:rPr>
        <w:t xml:space="preserve">          (Ф.И.О.)</w:t>
      </w:r>
      <w:r w:rsidRPr="00A63A4F">
        <w:rPr>
          <w:sz w:val="20"/>
          <w:szCs w:val="20"/>
        </w:rPr>
        <w:tab/>
      </w:r>
      <w:r w:rsidRPr="00A63A4F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(подпись)</w:t>
      </w:r>
    </w:p>
    <w:p w:rsidR="003375FE" w:rsidRDefault="003375FE" w:rsidP="005A5430">
      <w:pPr>
        <w:ind w:firstLine="540"/>
        <w:contextualSpacing/>
        <w:jc w:val="both"/>
        <w:rPr>
          <w:sz w:val="26"/>
          <w:szCs w:val="26"/>
        </w:rPr>
      </w:pPr>
    </w:p>
    <w:sectPr w:rsidR="003375FE" w:rsidSect="005A5430">
      <w:footerReference w:type="even" r:id="rId8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FE" w:rsidRDefault="009E03FE" w:rsidP="00CC65F1">
      <w:r>
        <w:separator/>
      </w:r>
    </w:p>
  </w:endnote>
  <w:endnote w:type="continuationSeparator" w:id="0">
    <w:p w:rsidR="009E03FE" w:rsidRDefault="009E03FE" w:rsidP="00CC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9A" w:rsidRDefault="006B549A" w:rsidP="004444A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549A" w:rsidRDefault="006B549A" w:rsidP="004444A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FE" w:rsidRDefault="009E03FE" w:rsidP="00CC65F1">
      <w:r>
        <w:separator/>
      </w:r>
    </w:p>
  </w:footnote>
  <w:footnote w:type="continuationSeparator" w:id="0">
    <w:p w:rsidR="009E03FE" w:rsidRDefault="009E03FE" w:rsidP="00CC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Symbol" w:hAnsi="Symbol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Symbol" w:hAnsi="Symbol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Symbol" w:hAnsi="Symbol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Symbol" w:hAnsi="Symbol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Symbol" w:hAnsi="Symbol"/>
      </w:rPr>
    </w:lvl>
  </w:abstractNum>
  <w:abstractNum w:abstractNumId="1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Times New Roman" w:hAnsi="Times New Roman"/>
      </w:rPr>
    </w:lvl>
  </w:abstractNum>
  <w:abstractNum w:abstractNumId="2" w15:restartNumberingAfterBreak="0">
    <w:nsid w:val="00000011"/>
    <w:multiLevelType w:val="singleLevel"/>
    <w:tmpl w:val="00000011"/>
    <w:name w:val="WW8Num27"/>
    <w:lvl w:ilvl="0">
      <w:start w:val="6"/>
      <w:numFmt w:val="decimal"/>
      <w:lvlText w:val="3.2.2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12"/>
    <w:multiLevelType w:val="singleLevel"/>
    <w:tmpl w:val="00000012"/>
    <w:name w:val="WW8Num28"/>
    <w:lvl w:ilvl="0">
      <w:start w:val="3"/>
      <w:numFmt w:val="decimal"/>
      <w:lvlText w:val="3.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singleLevel"/>
    <w:tmpl w:val="00000013"/>
    <w:name w:val="WW8Num29"/>
    <w:lvl w:ilvl="0">
      <w:start w:val="10"/>
      <w:numFmt w:val="decimal"/>
      <w:lvlText w:val="3.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18"/>
    <w:multiLevelType w:val="singleLevel"/>
    <w:tmpl w:val="00000018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566" w:hanging="360"/>
      </w:pPr>
      <w:rPr>
        <w:rFonts w:ascii="Symbol" w:hAnsi="Symbol"/>
      </w:rPr>
    </w:lvl>
  </w:abstractNum>
  <w:abstractNum w:abstractNumId="7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F"/>
    <w:multiLevelType w:val="singleLevel"/>
    <w:tmpl w:val="0000001F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Times New Roman" w:hAnsi="Times New Roman"/>
        <w:b/>
      </w:rPr>
    </w:lvl>
  </w:abstractNum>
  <w:abstractNum w:abstractNumId="9" w15:restartNumberingAfterBreak="0">
    <w:nsid w:val="088C0D8A"/>
    <w:multiLevelType w:val="multilevel"/>
    <w:tmpl w:val="4C8E42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11786188"/>
    <w:multiLevelType w:val="multilevel"/>
    <w:tmpl w:val="B9CC6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28B7FD7"/>
    <w:multiLevelType w:val="hybridMultilevel"/>
    <w:tmpl w:val="4620972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8B505B2"/>
    <w:multiLevelType w:val="hybridMultilevel"/>
    <w:tmpl w:val="40D46BFC"/>
    <w:lvl w:ilvl="0" w:tplc="17F098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9AC15EB"/>
    <w:multiLevelType w:val="hybridMultilevel"/>
    <w:tmpl w:val="302A47C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1B356F52"/>
    <w:multiLevelType w:val="hybridMultilevel"/>
    <w:tmpl w:val="C926547C"/>
    <w:lvl w:ilvl="0" w:tplc="36049A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1DA5533"/>
    <w:multiLevelType w:val="multilevel"/>
    <w:tmpl w:val="AD8410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45B771D"/>
    <w:multiLevelType w:val="multilevel"/>
    <w:tmpl w:val="39FABD0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2A233072"/>
    <w:multiLevelType w:val="hybridMultilevel"/>
    <w:tmpl w:val="7ED8A188"/>
    <w:lvl w:ilvl="0" w:tplc="D34ED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733817"/>
    <w:multiLevelType w:val="hybridMultilevel"/>
    <w:tmpl w:val="0E900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352C6F"/>
    <w:multiLevelType w:val="multilevel"/>
    <w:tmpl w:val="C082E50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0" w15:restartNumberingAfterBreak="0">
    <w:nsid w:val="2E192F10"/>
    <w:multiLevelType w:val="multilevel"/>
    <w:tmpl w:val="836AF24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33833F9"/>
    <w:multiLevelType w:val="multilevel"/>
    <w:tmpl w:val="385ED05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3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34381562"/>
    <w:multiLevelType w:val="multilevel"/>
    <w:tmpl w:val="9EA0DF12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5042B76"/>
    <w:multiLevelType w:val="multilevel"/>
    <w:tmpl w:val="13AE40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4" w15:restartNumberingAfterBreak="0">
    <w:nsid w:val="40EF60CD"/>
    <w:multiLevelType w:val="hybridMultilevel"/>
    <w:tmpl w:val="B5562E0C"/>
    <w:lvl w:ilvl="0" w:tplc="1C24F1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84F32CB"/>
    <w:multiLevelType w:val="multilevel"/>
    <w:tmpl w:val="C7A0D82C"/>
    <w:lvl w:ilvl="0">
      <w:numFmt w:val="bullet"/>
      <w:lvlText w:val="-"/>
      <w:lvlJc w:val="left"/>
      <w:pPr>
        <w:ind w:left="1571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6" w15:restartNumberingAfterBreak="0">
    <w:nsid w:val="486F1A34"/>
    <w:multiLevelType w:val="multilevel"/>
    <w:tmpl w:val="42E818BA"/>
    <w:lvl w:ilvl="0">
      <w:start w:val="1"/>
      <w:numFmt w:val="decimal"/>
      <w:lvlText w:val="%1."/>
      <w:lvlJc w:val="left"/>
      <w:pPr>
        <w:ind w:left="94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893" w:hanging="22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981" w:hanging="222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3069" w:hanging="2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7" w:hanging="2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22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3" w:hanging="22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22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9" w:hanging="2220"/>
      </w:pPr>
      <w:rPr>
        <w:rFonts w:hint="default"/>
      </w:rPr>
    </w:lvl>
  </w:abstractNum>
  <w:abstractNum w:abstractNumId="27" w15:restartNumberingAfterBreak="0">
    <w:nsid w:val="4ACA74E9"/>
    <w:multiLevelType w:val="multilevel"/>
    <w:tmpl w:val="C87E2C9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8" w15:restartNumberingAfterBreak="0">
    <w:nsid w:val="4FE550FB"/>
    <w:multiLevelType w:val="multilevel"/>
    <w:tmpl w:val="E664136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9C76E3"/>
    <w:multiLevelType w:val="multilevel"/>
    <w:tmpl w:val="7DC0B4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30" w15:restartNumberingAfterBreak="0">
    <w:nsid w:val="58E17540"/>
    <w:multiLevelType w:val="multilevel"/>
    <w:tmpl w:val="C0E46E9C"/>
    <w:lvl w:ilvl="0"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1" w15:restartNumberingAfterBreak="0">
    <w:nsid w:val="5A3C0652"/>
    <w:multiLevelType w:val="hybridMultilevel"/>
    <w:tmpl w:val="387449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C09170E"/>
    <w:multiLevelType w:val="multilevel"/>
    <w:tmpl w:val="52FC1C4E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33" w15:restartNumberingAfterBreak="0">
    <w:nsid w:val="64F677E5"/>
    <w:multiLevelType w:val="multilevel"/>
    <w:tmpl w:val="A3DA77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79F16B4"/>
    <w:multiLevelType w:val="hybridMultilevel"/>
    <w:tmpl w:val="5CDA76A0"/>
    <w:lvl w:ilvl="0" w:tplc="36049A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A877BE1"/>
    <w:multiLevelType w:val="multilevel"/>
    <w:tmpl w:val="0BB226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6" w15:restartNumberingAfterBreak="0">
    <w:nsid w:val="6B166FBB"/>
    <w:multiLevelType w:val="hybridMultilevel"/>
    <w:tmpl w:val="44C23DD6"/>
    <w:lvl w:ilvl="0" w:tplc="A9104BB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0232D9D"/>
    <w:multiLevelType w:val="multilevel"/>
    <w:tmpl w:val="7C80E0C0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A8A5216"/>
    <w:multiLevelType w:val="multilevel"/>
    <w:tmpl w:val="D97AA4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2606BD"/>
    <w:multiLevelType w:val="multilevel"/>
    <w:tmpl w:val="4358D46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3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0" w15:restartNumberingAfterBreak="0">
    <w:nsid w:val="7DB55EEC"/>
    <w:multiLevelType w:val="multilevel"/>
    <w:tmpl w:val="7B82901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1" w15:restartNumberingAfterBreak="0">
    <w:nsid w:val="7E7941E3"/>
    <w:multiLevelType w:val="multilevel"/>
    <w:tmpl w:val="E5EAC9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1"/>
  </w:num>
  <w:num w:numId="5">
    <w:abstractNumId w:val="34"/>
  </w:num>
  <w:num w:numId="6">
    <w:abstractNumId w:val="16"/>
  </w:num>
  <w:num w:numId="7">
    <w:abstractNumId w:val="30"/>
  </w:num>
  <w:num w:numId="8">
    <w:abstractNumId w:val="25"/>
  </w:num>
  <w:num w:numId="9">
    <w:abstractNumId w:val="41"/>
  </w:num>
  <w:num w:numId="10">
    <w:abstractNumId w:val="14"/>
  </w:num>
  <w:num w:numId="11">
    <w:abstractNumId w:val="24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23"/>
  </w:num>
  <w:num w:numId="19">
    <w:abstractNumId w:val="27"/>
  </w:num>
  <w:num w:numId="20">
    <w:abstractNumId w:val="15"/>
  </w:num>
  <w:num w:numId="21">
    <w:abstractNumId w:val="21"/>
  </w:num>
  <w:num w:numId="22">
    <w:abstractNumId w:val="20"/>
  </w:num>
  <w:num w:numId="23">
    <w:abstractNumId w:val="37"/>
  </w:num>
  <w:num w:numId="24">
    <w:abstractNumId w:val="28"/>
  </w:num>
  <w:num w:numId="25">
    <w:abstractNumId w:val="7"/>
  </w:num>
  <w:num w:numId="26">
    <w:abstractNumId w:val="38"/>
  </w:num>
  <w:num w:numId="27">
    <w:abstractNumId w:val="29"/>
  </w:num>
  <w:num w:numId="28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9"/>
    </w:lvlOverride>
  </w:num>
  <w:num w:numId="29">
    <w:abstractNumId w:val="35"/>
  </w:num>
  <w:num w:numId="30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9"/>
    </w:lvlOverride>
  </w:num>
  <w:num w:numId="31">
    <w:abstractNumId w:val="36"/>
  </w:num>
  <w:num w:numId="32">
    <w:abstractNumId w:val="39"/>
  </w:num>
  <w:num w:numId="33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6"/>
    </w:lvlOverride>
  </w:num>
  <w:num w:numId="34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6"/>
    </w:lvlOverride>
  </w:num>
  <w:num w:numId="35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6"/>
    </w:lvlOverride>
  </w:num>
  <w:num w:numId="36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7"/>
    </w:lvlOverride>
  </w:num>
  <w:num w:numId="37">
    <w:abstractNumId w:val="31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9"/>
  </w:num>
  <w:num w:numId="42">
    <w:abstractNumId w:val="12"/>
  </w:num>
  <w:num w:numId="43">
    <w:abstractNumId w:val="17"/>
  </w:num>
  <w:num w:numId="44">
    <w:abstractNumId w:val="10"/>
  </w:num>
  <w:num w:numId="45">
    <w:abstractNumId w:val="22"/>
  </w:num>
  <w:num w:numId="46">
    <w:abstractNumId w:val="32"/>
  </w:num>
  <w:num w:numId="47">
    <w:abstractNumId w:val="19"/>
  </w:num>
  <w:num w:numId="48">
    <w:abstractNumId w:val="4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F1"/>
    <w:rsid w:val="000049E6"/>
    <w:rsid w:val="00010468"/>
    <w:rsid w:val="00017AF6"/>
    <w:rsid w:val="00024C2B"/>
    <w:rsid w:val="00027373"/>
    <w:rsid w:val="00033563"/>
    <w:rsid w:val="00042C79"/>
    <w:rsid w:val="0005120F"/>
    <w:rsid w:val="00051B3F"/>
    <w:rsid w:val="00052C47"/>
    <w:rsid w:val="00066DE3"/>
    <w:rsid w:val="00067A89"/>
    <w:rsid w:val="0007448E"/>
    <w:rsid w:val="00084608"/>
    <w:rsid w:val="000848E3"/>
    <w:rsid w:val="00091593"/>
    <w:rsid w:val="000A4339"/>
    <w:rsid w:val="000A4DA5"/>
    <w:rsid w:val="000B2410"/>
    <w:rsid w:val="000B45B5"/>
    <w:rsid w:val="000B5A70"/>
    <w:rsid w:val="000B6ACB"/>
    <w:rsid w:val="000C00AA"/>
    <w:rsid w:val="000C043F"/>
    <w:rsid w:val="000C1A77"/>
    <w:rsid w:val="000C286A"/>
    <w:rsid w:val="000C442C"/>
    <w:rsid w:val="000C5145"/>
    <w:rsid w:val="000C69A9"/>
    <w:rsid w:val="000C7560"/>
    <w:rsid w:val="000D18BB"/>
    <w:rsid w:val="000D3057"/>
    <w:rsid w:val="000D6247"/>
    <w:rsid w:val="000D6666"/>
    <w:rsid w:val="000E37F8"/>
    <w:rsid w:val="000F0B80"/>
    <w:rsid w:val="000F500C"/>
    <w:rsid w:val="00110E58"/>
    <w:rsid w:val="00111A64"/>
    <w:rsid w:val="00114E81"/>
    <w:rsid w:val="001216C0"/>
    <w:rsid w:val="00121B4C"/>
    <w:rsid w:val="001223F0"/>
    <w:rsid w:val="00123EF7"/>
    <w:rsid w:val="00125C2B"/>
    <w:rsid w:val="00130D01"/>
    <w:rsid w:val="001322DC"/>
    <w:rsid w:val="00132910"/>
    <w:rsid w:val="00133332"/>
    <w:rsid w:val="0013761B"/>
    <w:rsid w:val="001423D4"/>
    <w:rsid w:val="001518C2"/>
    <w:rsid w:val="00152066"/>
    <w:rsid w:val="00153EFF"/>
    <w:rsid w:val="00155DDA"/>
    <w:rsid w:val="00156D6B"/>
    <w:rsid w:val="001612DC"/>
    <w:rsid w:val="001650C8"/>
    <w:rsid w:val="00166E10"/>
    <w:rsid w:val="00174CDB"/>
    <w:rsid w:val="00176359"/>
    <w:rsid w:val="00182DF7"/>
    <w:rsid w:val="00183437"/>
    <w:rsid w:val="001848A3"/>
    <w:rsid w:val="001A1A2F"/>
    <w:rsid w:val="001A6D3B"/>
    <w:rsid w:val="001A6E95"/>
    <w:rsid w:val="001B0C90"/>
    <w:rsid w:val="001C102C"/>
    <w:rsid w:val="001D1A7B"/>
    <w:rsid w:val="001E381C"/>
    <w:rsid w:val="001F18D1"/>
    <w:rsid w:val="001F190A"/>
    <w:rsid w:val="001F2D4A"/>
    <w:rsid w:val="001F52A8"/>
    <w:rsid w:val="00220900"/>
    <w:rsid w:val="00221639"/>
    <w:rsid w:val="00227A0C"/>
    <w:rsid w:val="00227DFD"/>
    <w:rsid w:val="0023637D"/>
    <w:rsid w:val="00245087"/>
    <w:rsid w:val="002519BB"/>
    <w:rsid w:val="00265C8D"/>
    <w:rsid w:val="00266480"/>
    <w:rsid w:val="002668F7"/>
    <w:rsid w:val="00266B5D"/>
    <w:rsid w:val="00267C95"/>
    <w:rsid w:val="00274E94"/>
    <w:rsid w:val="00295023"/>
    <w:rsid w:val="002967AF"/>
    <w:rsid w:val="002A0C2D"/>
    <w:rsid w:val="002A2382"/>
    <w:rsid w:val="002A56DE"/>
    <w:rsid w:val="002B1B33"/>
    <w:rsid w:val="002E1B6A"/>
    <w:rsid w:val="002E4B13"/>
    <w:rsid w:val="002F04C4"/>
    <w:rsid w:val="002F0879"/>
    <w:rsid w:val="002F305E"/>
    <w:rsid w:val="002F364D"/>
    <w:rsid w:val="003026F8"/>
    <w:rsid w:val="00314232"/>
    <w:rsid w:val="00317E53"/>
    <w:rsid w:val="00317F4C"/>
    <w:rsid w:val="00323D39"/>
    <w:rsid w:val="0032560D"/>
    <w:rsid w:val="00327B33"/>
    <w:rsid w:val="003375FE"/>
    <w:rsid w:val="00343460"/>
    <w:rsid w:val="0034440C"/>
    <w:rsid w:val="00352726"/>
    <w:rsid w:val="00364FE6"/>
    <w:rsid w:val="00366EAF"/>
    <w:rsid w:val="00375E8F"/>
    <w:rsid w:val="00382607"/>
    <w:rsid w:val="00383126"/>
    <w:rsid w:val="00386551"/>
    <w:rsid w:val="00393F12"/>
    <w:rsid w:val="003A3654"/>
    <w:rsid w:val="003A3AEB"/>
    <w:rsid w:val="003B0F83"/>
    <w:rsid w:val="003B2F74"/>
    <w:rsid w:val="003B5219"/>
    <w:rsid w:val="003B6482"/>
    <w:rsid w:val="003C3D2F"/>
    <w:rsid w:val="003C52A9"/>
    <w:rsid w:val="003C5712"/>
    <w:rsid w:val="003C595C"/>
    <w:rsid w:val="003E2150"/>
    <w:rsid w:val="003F018E"/>
    <w:rsid w:val="003F17DA"/>
    <w:rsid w:val="003F1B7C"/>
    <w:rsid w:val="003F2E0B"/>
    <w:rsid w:val="003F7E59"/>
    <w:rsid w:val="00405DF2"/>
    <w:rsid w:val="00407F3A"/>
    <w:rsid w:val="00415021"/>
    <w:rsid w:val="004174DF"/>
    <w:rsid w:val="0042167F"/>
    <w:rsid w:val="00421886"/>
    <w:rsid w:val="00423A5E"/>
    <w:rsid w:val="004444A6"/>
    <w:rsid w:val="00445816"/>
    <w:rsid w:val="00457B13"/>
    <w:rsid w:val="00463231"/>
    <w:rsid w:val="00471EAC"/>
    <w:rsid w:val="004750CD"/>
    <w:rsid w:val="00484CAE"/>
    <w:rsid w:val="004A082A"/>
    <w:rsid w:val="004A3C9A"/>
    <w:rsid w:val="004B21B9"/>
    <w:rsid w:val="004B76F0"/>
    <w:rsid w:val="004C6D55"/>
    <w:rsid w:val="004D2C95"/>
    <w:rsid w:val="004D4114"/>
    <w:rsid w:val="004D4932"/>
    <w:rsid w:val="004E4279"/>
    <w:rsid w:val="004E437E"/>
    <w:rsid w:val="004E7BDE"/>
    <w:rsid w:val="004F0A56"/>
    <w:rsid w:val="004F2879"/>
    <w:rsid w:val="004F49BE"/>
    <w:rsid w:val="004F66D5"/>
    <w:rsid w:val="005047EE"/>
    <w:rsid w:val="0050503F"/>
    <w:rsid w:val="00533936"/>
    <w:rsid w:val="00537BB6"/>
    <w:rsid w:val="005418F3"/>
    <w:rsid w:val="0054356D"/>
    <w:rsid w:val="00547883"/>
    <w:rsid w:val="005512CC"/>
    <w:rsid w:val="00552AA6"/>
    <w:rsid w:val="005544F5"/>
    <w:rsid w:val="00555EC1"/>
    <w:rsid w:val="00557DA5"/>
    <w:rsid w:val="00557E37"/>
    <w:rsid w:val="0056330F"/>
    <w:rsid w:val="005636FA"/>
    <w:rsid w:val="00563D39"/>
    <w:rsid w:val="00564D6D"/>
    <w:rsid w:val="0056589F"/>
    <w:rsid w:val="005712A3"/>
    <w:rsid w:val="00573B10"/>
    <w:rsid w:val="005767EF"/>
    <w:rsid w:val="00576869"/>
    <w:rsid w:val="0057737B"/>
    <w:rsid w:val="00585E0C"/>
    <w:rsid w:val="0059679D"/>
    <w:rsid w:val="005A5430"/>
    <w:rsid w:val="005A74D4"/>
    <w:rsid w:val="005B0A21"/>
    <w:rsid w:val="005B2457"/>
    <w:rsid w:val="005B774A"/>
    <w:rsid w:val="005C14D7"/>
    <w:rsid w:val="005C46B2"/>
    <w:rsid w:val="005C5372"/>
    <w:rsid w:val="005C5D59"/>
    <w:rsid w:val="005D081A"/>
    <w:rsid w:val="005D2C44"/>
    <w:rsid w:val="005D4913"/>
    <w:rsid w:val="005D5754"/>
    <w:rsid w:val="005D57D0"/>
    <w:rsid w:val="005D752C"/>
    <w:rsid w:val="005E19B4"/>
    <w:rsid w:val="005E1A88"/>
    <w:rsid w:val="005E3632"/>
    <w:rsid w:val="005E645D"/>
    <w:rsid w:val="005E7D53"/>
    <w:rsid w:val="005F05F8"/>
    <w:rsid w:val="005F7C42"/>
    <w:rsid w:val="00603160"/>
    <w:rsid w:val="00603299"/>
    <w:rsid w:val="006076A4"/>
    <w:rsid w:val="00612C03"/>
    <w:rsid w:val="00615260"/>
    <w:rsid w:val="006259C2"/>
    <w:rsid w:val="006313BD"/>
    <w:rsid w:val="006400E6"/>
    <w:rsid w:val="006422B3"/>
    <w:rsid w:val="006449EC"/>
    <w:rsid w:val="006518B1"/>
    <w:rsid w:val="00657401"/>
    <w:rsid w:val="00657532"/>
    <w:rsid w:val="006660B8"/>
    <w:rsid w:val="006705AF"/>
    <w:rsid w:val="006770D8"/>
    <w:rsid w:val="0067781D"/>
    <w:rsid w:val="00695340"/>
    <w:rsid w:val="006A0EB0"/>
    <w:rsid w:val="006B1547"/>
    <w:rsid w:val="006B2C57"/>
    <w:rsid w:val="006B3361"/>
    <w:rsid w:val="006B4C1D"/>
    <w:rsid w:val="006B549A"/>
    <w:rsid w:val="006B76C4"/>
    <w:rsid w:val="006C237F"/>
    <w:rsid w:val="006C574A"/>
    <w:rsid w:val="006C6996"/>
    <w:rsid w:val="006F4BF2"/>
    <w:rsid w:val="006F5BC0"/>
    <w:rsid w:val="006F78D8"/>
    <w:rsid w:val="00703205"/>
    <w:rsid w:val="007038B0"/>
    <w:rsid w:val="00703CDD"/>
    <w:rsid w:val="00713286"/>
    <w:rsid w:val="00716AAB"/>
    <w:rsid w:val="00717E2A"/>
    <w:rsid w:val="00730468"/>
    <w:rsid w:val="00730C2D"/>
    <w:rsid w:val="007406C5"/>
    <w:rsid w:val="00755623"/>
    <w:rsid w:val="0075722F"/>
    <w:rsid w:val="0079670B"/>
    <w:rsid w:val="00796C11"/>
    <w:rsid w:val="007A7B85"/>
    <w:rsid w:val="007B0B9D"/>
    <w:rsid w:val="007B4B23"/>
    <w:rsid w:val="007B52F2"/>
    <w:rsid w:val="007C5099"/>
    <w:rsid w:val="007D112E"/>
    <w:rsid w:val="007E1622"/>
    <w:rsid w:val="007E1B63"/>
    <w:rsid w:val="007E481D"/>
    <w:rsid w:val="007E4ADF"/>
    <w:rsid w:val="007E69C4"/>
    <w:rsid w:val="007F01AB"/>
    <w:rsid w:val="007F69C6"/>
    <w:rsid w:val="0080025F"/>
    <w:rsid w:val="00801B79"/>
    <w:rsid w:val="008143A6"/>
    <w:rsid w:val="008174D8"/>
    <w:rsid w:val="0083510B"/>
    <w:rsid w:val="00843771"/>
    <w:rsid w:val="00845B17"/>
    <w:rsid w:val="00847D24"/>
    <w:rsid w:val="008678F8"/>
    <w:rsid w:val="00867997"/>
    <w:rsid w:val="00880401"/>
    <w:rsid w:val="00880E5D"/>
    <w:rsid w:val="00883D66"/>
    <w:rsid w:val="00887EF9"/>
    <w:rsid w:val="00895ACD"/>
    <w:rsid w:val="00895EF7"/>
    <w:rsid w:val="008A67E7"/>
    <w:rsid w:val="008B2AE2"/>
    <w:rsid w:val="008B2AF9"/>
    <w:rsid w:val="008B535C"/>
    <w:rsid w:val="008B75DD"/>
    <w:rsid w:val="008C1169"/>
    <w:rsid w:val="008C4C95"/>
    <w:rsid w:val="008E1C6A"/>
    <w:rsid w:val="008E1F33"/>
    <w:rsid w:val="008E652B"/>
    <w:rsid w:val="008E6D42"/>
    <w:rsid w:val="008F2A27"/>
    <w:rsid w:val="008F3597"/>
    <w:rsid w:val="008F53D6"/>
    <w:rsid w:val="008F5BD8"/>
    <w:rsid w:val="00904B8F"/>
    <w:rsid w:val="00913DE9"/>
    <w:rsid w:val="00921518"/>
    <w:rsid w:val="00922479"/>
    <w:rsid w:val="009350EC"/>
    <w:rsid w:val="00940CBE"/>
    <w:rsid w:val="00943DD6"/>
    <w:rsid w:val="00944207"/>
    <w:rsid w:val="00946EAF"/>
    <w:rsid w:val="00946F85"/>
    <w:rsid w:val="00950C0D"/>
    <w:rsid w:val="00950D25"/>
    <w:rsid w:val="0096161D"/>
    <w:rsid w:val="009616C6"/>
    <w:rsid w:val="009631BF"/>
    <w:rsid w:val="00967129"/>
    <w:rsid w:val="00967AFC"/>
    <w:rsid w:val="00973958"/>
    <w:rsid w:val="00973A2F"/>
    <w:rsid w:val="00981A98"/>
    <w:rsid w:val="00983105"/>
    <w:rsid w:val="00985DA1"/>
    <w:rsid w:val="009919A0"/>
    <w:rsid w:val="0099285C"/>
    <w:rsid w:val="009942E1"/>
    <w:rsid w:val="00994BF1"/>
    <w:rsid w:val="00995A0A"/>
    <w:rsid w:val="00997322"/>
    <w:rsid w:val="009C2BDF"/>
    <w:rsid w:val="009C4DDA"/>
    <w:rsid w:val="009C5C72"/>
    <w:rsid w:val="009C6F15"/>
    <w:rsid w:val="009D4303"/>
    <w:rsid w:val="009E03FE"/>
    <w:rsid w:val="009E3BD6"/>
    <w:rsid w:val="009F1F8B"/>
    <w:rsid w:val="00A01D4F"/>
    <w:rsid w:val="00A12753"/>
    <w:rsid w:val="00A17A68"/>
    <w:rsid w:val="00A23800"/>
    <w:rsid w:val="00A24C05"/>
    <w:rsid w:val="00A255A7"/>
    <w:rsid w:val="00A413B5"/>
    <w:rsid w:val="00A43283"/>
    <w:rsid w:val="00A452FE"/>
    <w:rsid w:val="00A63A4F"/>
    <w:rsid w:val="00A7649B"/>
    <w:rsid w:val="00A767C0"/>
    <w:rsid w:val="00A90546"/>
    <w:rsid w:val="00A93D4D"/>
    <w:rsid w:val="00AA47CD"/>
    <w:rsid w:val="00AB2E83"/>
    <w:rsid w:val="00AC13C6"/>
    <w:rsid w:val="00AC4A1E"/>
    <w:rsid w:val="00AC7027"/>
    <w:rsid w:val="00AD0252"/>
    <w:rsid w:val="00AD5198"/>
    <w:rsid w:val="00AD5B76"/>
    <w:rsid w:val="00AE0075"/>
    <w:rsid w:val="00AE1960"/>
    <w:rsid w:val="00AF3C1C"/>
    <w:rsid w:val="00AF4BA9"/>
    <w:rsid w:val="00AF4CA0"/>
    <w:rsid w:val="00B050F7"/>
    <w:rsid w:val="00B12357"/>
    <w:rsid w:val="00B16139"/>
    <w:rsid w:val="00B21E65"/>
    <w:rsid w:val="00B22539"/>
    <w:rsid w:val="00B24E65"/>
    <w:rsid w:val="00B32580"/>
    <w:rsid w:val="00B35D05"/>
    <w:rsid w:val="00B36BB8"/>
    <w:rsid w:val="00B42947"/>
    <w:rsid w:val="00B51DC5"/>
    <w:rsid w:val="00B53994"/>
    <w:rsid w:val="00B72E54"/>
    <w:rsid w:val="00B802F9"/>
    <w:rsid w:val="00B83211"/>
    <w:rsid w:val="00B84070"/>
    <w:rsid w:val="00B96FF4"/>
    <w:rsid w:val="00BA2178"/>
    <w:rsid w:val="00BA274C"/>
    <w:rsid w:val="00BA5E7D"/>
    <w:rsid w:val="00BA6F1A"/>
    <w:rsid w:val="00BB7A5A"/>
    <w:rsid w:val="00BC2EC3"/>
    <w:rsid w:val="00BC4801"/>
    <w:rsid w:val="00BC5BDE"/>
    <w:rsid w:val="00BC640A"/>
    <w:rsid w:val="00BC7157"/>
    <w:rsid w:val="00BD1CD5"/>
    <w:rsid w:val="00BD50F1"/>
    <w:rsid w:val="00BD66A8"/>
    <w:rsid w:val="00BD7A76"/>
    <w:rsid w:val="00BE0489"/>
    <w:rsid w:val="00BE2313"/>
    <w:rsid w:val="00BE4672"/>
    <w:rsid w:val="00BF02D6"/>
    <w:rsid w:val="00BF0E64"/>
    <w:rsid w:val="00C03CAD"/>
    <w:rsid w:val="00C05B07"/>
    <w:rsid w:val="00C15D3A"/>
    <w:rsid w:val="00C16E86"/>
    <w:rsid w:val="00C33E02"/>
    <w:rsid w:val="00C40042"/>
    <w:rsid w:val="00C42C14"/>
    <w:rsid w:val="00C77693"/>
    <w:rsid w:val="00C932AB"/>
    <w:rsid w:val="00C93566"/>
    <w:rsid w:val="00C97422"/>
    <w:rsid w:val="00CA0974"/>
    <w:rsid w:val="00CC3D69"/>
    <w:rsid w:val="00CC65F1"/>
    <w:rsid w:val="00CD7A75"/>
    <w:rsid w:val="00CE4653"/>
    <w:rsid w:val="00CE75D3"/>
    <w:rsid w:val="00CE796A"/>
    <w:rsid w:val="00CE7B43"/>
    <w:rsid w:val="00CF20CB"/>
    <w:rsid w:val="00D134D0"/>
    <w:rsid w:val="00D13A2D"/>
    <w:rsid w:val="00D14C90"/>
    <w:rsid w:val="00D157A8"/>
    <w:rsid w:val="00D17697"/>
    <w:rsid w:val="00D179AB"/>
    <w:rsid w:val="00D20638"/>
    <w:rsid w:val="00D207AF"/>
    <w:rsid w:val="00D22474"/>
    <w:rsid w:val="00D2452C"/>
    <w:rsid w:val="00D27AB5"/>
    <w:rsid w:val="00D436FC"/>
    <w:rsid w:val="00D4491C"/>
    <w:rsid w:val="00D449E1"/>
    <w:rsid w:val="00D46AEC"/>
    <w:rsid w:val="00D55BAE"/>
    <w:rsid w:val="00D77079"/>
    <w:rsid w:val="00D8455A"/>
    <w:rsid w:val="00D85367"/>
    <w:rsid w:val="00D87765"/>
    <w:rsid w:val="00D90934"/>
    <w:rsid w:val="00DA0BEB"/>
    <w:rsid w:val="00DA32A3"/>
    <w:rsid w:val="00DA5499"/>
    <w:rsid w:val="00DB05B4"/>
    <w:rsid w:val="00DB4037"/>
    <w:rsid w:val="00DB64B7"/>
    <w:rsid w:val="00DC0695"/>
    <w:rsid w:val="00DE1B0A"/>
    <w:rsid w:val="00DE4354"/>
    <w:rsid w:val="00DE5FB2"/>
    <w:rsid w:val="00DF1B36"/>
    <w:rsid w:val="00E16A4E"/>
    <w:rsid w:val="00E175E8"/>
    <w:rsid w:val="00E204CA"/>
    <w:rsid w:val="00E21552"/>
    <w:rsid w:val="00E25D0D"/>
    <w:rsid w:val="00E27D7F"/>
    <w:rsid w:val="00E30A77"/>
    <w:rsid w:val="00E4423D"/>
    <w:rsid w:val="00E461C9"/>
    <w:rsid w:val="00E46E60"/>
    <w:rsid w:val="00E53A0C"/>
    <w:rsid w:val="00E542C9"/>
    <w:rsid w:val="00E558E1"/>
    <w:rsid w:val="00E56016"/>
    <w:rsid w:val="00E6065C"/>
    <w:rsid w:val="00E6171D"/>
    <w:rsid w:val="00E6224D"/>
    <w:rsid w:val="00E63B33"/>
    <w:rsid w:val="00E642CB"/>
    <w:rsid w:val="00E65E17"/>
    <w:rsid w:val="00E703AA"/>
    <w:rsid w:val="00E7402F"/>
    <w:rsid w:val="00E80030"/>
    <w:rsid w:val="00E81FF7"/>
    <w:rsid w:val="00E8726C"/>
    <w:rsid w:val="00E910D5"/>
    <w:rsid w:val="00E92BA0"/>
    <w:rsid w:val="00EA3321"/>
    <w:rsid w:val="00EB0DBE"/>
    <w:rsid w:val="00EB6E5D"/>
    <w:rsid w:val="00EB73CE"/>
    <w:rsid w:val="00EC2970"/>
    <w:rsid w:val="00EC5891"/>
    <w:rsid w:val="00EC6CAC"/>
    <w:rsid w:val="00EC7702"/>
    <w:rsid w:val="00EC7E3E"/>
    <w:rsid w:val="00ED34B2"/>
    <w:rsid w:val="00ED4E4E"/>
    <w:rsid w:val="00EE4D33"/>
    <w:rsid w:val="00EF2E29"/>
    <w:rsid w:val="00EF4626"/>
    <w:rsid w:val="00F00640"/>
    <w:rsid w:val="00F00CAD"/>
    <w:rsid w:val="00F00F27"/>
    <w:rsid w:val="00F0203D"/>
    <w:rsid w:val="00F1265F"/>
    <w:rsid w:val="00F145DC"/>
    <w:rsid w:val="00F32716"/>
    <w:rsid w:val="00F36248"/>
    <w:rsid w:val="00F45DF3"/>
    <w:rsid w:val="00F51065"/>
    <w:rsid w:val="00F54004"/>
    <w:rsid w:val="00F679A6"/>
    <w:rsid w:val="00F74D06"/>
    <w:rsid w:val="00F74FBF"/>
    <w:rsid w:val="00F76D75"/>
    <w:rsid w:val="00F77F48"/>
    <w:rsid w:val="00F82CAC"/>
    <w:rsid w:val="00F84A6C"/>
    <w:rsid w:val="00FB1FEA"/>
    <w:rsid w:val="00FB4A3C"/>
    <w:rsid w:val="00FC1B35"/>
    <w:rsid w:val="00FC71F8"/>
    <w:rsid w:val="00FD1533"/>
    <w:rsid w:val="00FE13FF"/>
    <w:rsid w:val="00FE26C9"/>
    <w:rsid w:val="00FF0A65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4BD02-E55F-4723-BC4F-31CEB06B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5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65F1"/>
    <w:pPr>
      <w:keepNext/>
      <w:ind w:left="90"/>
      <w:jc w:val="center"/>
      <w:outlineLvl w:val="0"/>
    </w:pPr>
    <w:rPr>
      <w:b/>
      <w:spacing w:val="40"/>
      <w:sz w:val="36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E7B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E7B43"/>
    <w:pPr>
      <w:keepNext/>
      <w:widowControl w:val="0"/>
      <w:numPr>
        <w:ilvl w:val="2"/>
        <w:numId w:val="2"/>
      </w:numPr>
      <w:suppressAutoHyphens/>
      <w:jc w:val="center"/>
      <w:outlineLvl w:val="2"/>
    </w:pPr>
    <w:rPr>
      <w:b/>
      <w:bCs/>
      <w:color w:val="00000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65F1"/>
    <w:rPr>
      <w:rFonts w:ascii="Times New Roman" w:eastAsia="Times New Roman" w:hAnsi="Times New Roman" w:cs="Times New Roman"/>
      <w:b/>
      <w:spacing w:val="40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CC65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C65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C65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CC65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4"/>
    <w:basedOn w:val="a"/>
    <w:next w:val="a"/>
    <w:rsid w:val="00CC65F1"/>
    <w:pPr>
      <w:keepNext/>
      <w:jc w:val="center"/>
    </w:pPr>
    <w:rPr>
      <w:b/>
      <w:spacing w:val="40"/>
      <w:sz w:val="36"/>
      <w:szCs w:val="20"/>
    </w:rPr>
  </w:style>
  <w:style w:type="paragraph" w:styleId="a4">
    <w:name w:val="Balloon Text"/>
    <w:basedOn w:val="a"/>
    <w:link w:val="a5"/>
    <w:rsid w:val="00CC65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CC65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C65F1"/>
    <w:pPr>
      <w:ind w:firstLine="720"/>
      <w:jc w:val="both"/>
    </w:pPr>
    <w:rPr>
      <w:rFonts w:ascii="Arial" w:hAnsi="Arial"/>
      <w:szCs w:val="20"/>
      <w:lang w:val="x-none"/>
    </w:rPr>
  </w:style>
  <w:style w:type="character" w:customStyle="1" w:styleId="a7">
    <w:name w:val="Основной текст с отступом Знак"/>
    <w:link w:val="a6"/>
    <w:rsid w:val="00CC65F1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CC65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CC6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C65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CC65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C65F1"/>
  </w:style>
  <w:style w:type="character" w:styleId="ad">
    <w:name w:val="annotation reference"/>
    <w:uiPriority w:val="99"/>
    <w:semiHidden/>
    <w:unhideWhenUsed/>
    <w:rsid w:val="00D909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90934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D90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093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909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1B63"/>
    <w:rPr>
      <w:rFonts w:ascii="Arial" w:eastAsia="Times New Roman" w:hAnsi="Arial" w:cs="Arial"/>
      <w:lang w:val="ru-RU" w:eastAsia="ru-RU" w:bidi="ar-SA"/>
    </w:rPr>
  </w:style>
  <w:style w:type="paragraph" w:styleId="af2">
    <w:name w:val="Normal (Web)"/>
    <w:basedOn w:val="a"/>
    <w:uiPriority w:val="99"/>
    <w:unhideWhenUsed/>
    <w:rsid w:val="0069534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F1B36"/>
  </w:style>
  <w:style w:type="character" w:styleId="af3">
    <w:name w:val="Hyperlink"/>
    <w:uiPriority w:val="99"/>
    <w:semiHidden/>
    <w:unhideWhenUsed/>
    <w:rsid w:val="00DF1B36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E7B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E7B43"/>
    <w:rPr>
      <w:rFonts w:ascii="Times New Roman" w:eastAsia="Times New Roman" w:hAnsi="Times New Roman"/>
      <w:b/>
      <w:bCs/>
      <w:color w:val="000000"/>
      <w:sz w:val="24"/>
      <w:szCs w:val="24"/>
      <w:lang w:val="en-US" w:eastAsia="ar-SA"/>
    </w:rPr>
  </w:style>
  <w:style w:type="character" w:customStyle="1" w:styleId="WW8Num1z0">
    <w:name w:val="WW8Num1z0"/>
    <w:rsid w:val="00CE7B43"/>
    <w:rPr>
      <w:rFonts w:ascii="Symbol" w:hAnsi="Symbol"/>
    </w:rPr>
  </w:style>
  <w:style w:type="character" w:customStyle="1" w:styleId="WW8Num2z0">
    <w:name w:val="WW8Num2z0"/>
    <w:rsid w:val="00CE7B43"/>
    <w:rPr>
      <w:rFonts w:cs="Times New Roman"/>
    </w:rPr>
  </w:style>
  <w:style w:type="character" w:customStyle="1" w:styleId="WW8Num3z0">
    <w:name w:val="WW8Num3z0"/>
    <w:rsid w:val="00CE7B43"/>
    <w:rPr>
      <w:b/>
    </w:rPr>
  </w:style>
  <w:style w:type="character" w:customStyle="1" w:styleId="WW8Num4z0">
    <w:name w:val="WW8Num4z0"/>
    <w:rsid w:val="00CE7B43"/>
    <w:rPr>
      <w:b/>
    </w:rPr>
  </w:style>
  <w:style w:type="character" w:customStyle="1" w:styleId="WW8Num5z0">
    <w:name w:val="WW8Num5z0"/>
    <w:rsid w:val="00CE7B43"/>
    <w:rPr>
      <w:rFonts w:ascii="Times New Roman" w:hAnsi="Times New Roman"/>
    </w:rPr>
  </w:style>
  <w:style w:type="character" w:customStyle="1" w:styleId="WW8Num6z0">
    <w:name w:val="WW8Num6z0"/>
    <w:rsid w:val="00CE7B43"/>
    <w:rPr>
      <w:b/>
    </w:rPr>
  </w:style>
  <w:style w:type="character" w:customStyle="1" w:styleId="WW8Num7z0">
    <w:name w:val="WW8Num7z0"/>
    <w:rsid w:val="00CE7B43"/>
    <w:rPr>
      <w:b/>
    </w:rPr>
  </w:style>
  <w:style w:type="character" w:customStyle="1" w:styleId="WW8Num8z0">
    <w:name w:val="WW8Num8z0"/>
    <w:rsid w:val="00CE7B43"/>
    <w:rPr>
      <w:b/>
    </w:rPr>
  </w:style>
  <w:style w:type="character" w:customStyle="1" w:styleId="WW8Num9z0">
    <w:name w:val="WW8Num9z0"/>
    <w:rsid w:val="00CE7B43"/>
    <w:rPr>
      <w:rFonts w:ascii="Symbol" w:hAnsi="Symbol"/>
    </w:rPr>
  </w:style>
  <w:style w:type="character" w:customStyle="1" w:styleId="WW8Num10z0">
    <w:name w:val="WW8Num10z0"/>
    <w:rsid w:val="00CE7B43"/>
    <w:rPr>
      <w:rFonts w:ascii="Times New Roman" w:hAnsi="Times New Roman"/>
    </w:rPr>
  </w:style>
  <w:style w:type="character" w:customStyle="1" w:styleId="WW8Num11z0">
    <w:name w:val="WW8Num11z0"/>
    <w:rsid w:val="00CE7B43"/>
    <w:rPr>
      <w:rFonts w:ascii="Times New Roman" w:hAnsi="Times New Roman"/>
    </w:rPr>
  </w:style>
  <w:style w:type="character" w:customStyle="1" w:styleId="WW8Num12z0">
    <w:name w:val="WW8Num12z0"/>
    <w:rsid w:val="00CE7B43"/>
    <w:rPr>
      <w:rFonts w:ascii="Times New Roman" w:hAnsi="Times New Roman"/>
    </w:rPr>
  </w:style>
  <w:style w:type="character" w:customStyle="1" w:styleId="WW8Num13z0">
    <w:name w:val="WW8Num13z0"/>
    <w:rsid w:val="00CE7B43"/>
    <w:rPr>
      <w:rFonts w:ascii="Times New Roman" w:hAnsi="Times New Roman"/>
    </w:rPr>
  </w:style>
  <w:style w:type="character" w:customStyle="1" w:styleId="WW8Num14z0">
    <w:name w:val="WW8Num14z0"/>
    <w:rsid w:val="00CE7B43"/>
    <w:rPr>
      <w:rFonts w:ascii="Times New Roman" w:hAnsi="Times New Roman"/>
    </w:rPr>
  </w:style>
  <w:style w:type="character" w:customStyle="1" w:styleId="WW8Num15z0">
    <w:name w:val="WW8Num15z0"/>
    <w:rsid w:val="00CE7B43"/>
    <w:rPr>
      <w:rFonts w:ascii="Times New Roman" w:hAnsi="Times New Roman"/>
    </w:rPr>
  </w:style>
  <w:style w:type="character" w:customStyle="1" w:styleId="WW8Num16z0">
    <w:name w:val="WW8Num16z0"/>
    <w:rsid w:val="00CE7B43"/>
    <w:rPr>
      <w:rFonts w:ascii="Times New Roman" w:hAnsi="Times New Roman"/>
    </w:rPr>
  </w:style>
  <w:style w:type="character" w:customStyle="1" w:styleId="WW8Num17z0">
    <w:name w:val="WW8Num17z0"/>
    <w:rsid w:val="00CE7B43"/>
    <w:rPr>
      <w:rFonts w:ascii="Times New Roman" w:hAnsi="Times New Roman"/>
    </w:rPr>
  </w:style>
  <w:style w:type="character" w:customStyle="1" w:styleId="WW8Num18z0">
    <w:name w:val="WW8Num18z0"/>
    <w:rsid w:val="00CE7B43"/>
    <w:rPr>
      <w:rFonts w:cs="Times New Roman"/>
    </w:rPr>
  </w:style>
  <w:style w:type="character" w:customStyle="1" w:styleId="WW8Num19z0">
    <w:name w:val="WW8Num19z0"/>
    <w:rsid w:val="00CE7B43"/>
    <w:rPr>
      <w:rFonts w:ascii="Times New Roman" w:hAnsi="Times New Roman"/>
    </w:rPr>
  </w:style>
  <w:style w:type="character" w:customStyle="1" w:styleId="WW8Num20z0">
    <w:name w:val="WW8Num20z0"/>
    <w:rsid w:val="00CE7B43"/>
    <w:rPr>
      <w:rFonts w:ascii="Times New Roman" w:hAnsi="Times New Roman"/>
    </w:rPr>
  </w:style>
  <w:style w:type="character" w:customStyle="1" w:styleId="WW8Num22z0">
    <w:name w:val="WW8Num22z0"/>
    <w:rsid w:val="00CE7B43"/>
    <w:rPr>
      <w:rFonts w:ascii="Times New Roman" w:hAnsi="Times New Roman"/>
    </w:rPr>
  </w:style>
  <w:style w:type="character" w:customStyle="1" w:styleId="WW8Num23z0">
    <w:name w:val="WW8Num23z0"/>
    <w:rsid w:val="00CE7B43"/>
    <w:rPr>
      <w:rFonts w:ascii="Times New Roman" w:hAnsi="Times New Roman"/>
    </w:rPr>
  </w:style>
  <w:style w:type="character" w:customStyle="1" w:styleId="WW8Num24z0">
    <w:name w:val="WW8Num24z0"/>
    <w:rsid w:val="00CE7B43"/>
    <w:rPr>
      <w:rFonts w:ascii="Times New Roman" w:hAnsi="Times New Roman"/>
    </w:rPr>
  </w:style>
  <w:style w:type="character" w:customStyle="1" w:styleId="WW8Num24z1">
    <w:name w:val="WW8Num24z1"/>
    <w:rsid w:val="00CE7B43"/>
    <w:rPr>
      <w:rFonts w:ascii="Courier New" w:hAnsi="Courier New"/>
    </w:rPr>
  </w:style>
  <w:style w:type="character" w:customStyle="1" w:styleId="WW8Num24z2">
    <w:name w:val="WW8Num24z2"/>
    <w:rsid w:val="00CE7B43"/>
    <w:rPr>
      <w:rFonts w:ascii="Wingdings" w:hAnsi="Wingdings"/>
    </w:rPr>
  </w:style>
  <w:style w:type="character" w:customStyle="1" w:styleId="WW8Num24z3">
    <w:name w:val="WW8Num24z3"/>
    <w:rsid w:val="00CE7B43"/>
    <w:rPr>
      <w:rFonts w:ascii="Symbol" w:hAnsi="Symbol"/>
    </w:rPr>
  </w:style>
  <w:style w:type="character" w:customStyle="1" w:styleId="WW8Num25z0">
    <w:name w:val="WW8Num25z0"/>
    <w:rsid w:val="00CE7B43"/>
    <w:rPr>
      <w:rFonts w:ascii="Times New Roman" w:hAnsi="Times New Roman" w:cs="Times New Roman"/>
    </w:rPr>
  </w:style>
  <w:style w:type="character" w:customStyle="1" w:styleId="WW8Num26z0">
    <w:name w:val="WW8Num26z0"/>
    <w:rsid w:val="00CE7B43"/>
    <w:rPr>
      <w:rFonts w:ascii="Times New Roman" w:hAnsi="Times New Roman"/>
    </w:rPr>
  </w:style>
  <w:style w:type="character" w:customStyle="1" w:styleId="WW8Num26z1">
    <w:name w:val="WW8Num26z1"/>
    <w:rsid w:val="00CE7B43"/>
    <w:rPr>
      <w:rFonts w:ascii="Courier New" w:hAnsi="Courier New"/>
    </w:rPr>
  </w:style>
  <w:style w:type="character" w:customStyle="1" w:styleId="WW8Num26z2">
    <w:name w:val="WW8Num26z2"/>
    <w:rsid w:val="00CE7B43"/>
    <w:rPr>
      <w:rFonts w:ascii="Wingdings" w:hAnsi="Wingdings"/>
    </w:rPr>
  </w:style>
  <w:style w:type="character" w:customStyle="1" w:styleId="WW8Num26z3">
    <w:name w:val="WW8Num26z3"/>
    <w:rsid w:val="00CE7B43"/>
    <w:rPr>
      <w:rFonts w:ascii="Symbol" w:hAnsi="Symbol"/>
    </w:rPr>
  </w:style>
  <w:style w:type="character" w:customStyle="1" w:styleId="WW8Num27z0">
    <w:name w:val="WW8Num27z0"/>
    <w:rsid w:val="00CE7B43"/>
    <w:rPr>
      <w:rFonts w:ascii="Times New Roman" w:hAnsi="Times New Roman"/>
    </w:rPr>
  </w:style>
  <w:style w:type="character" w:customStyle="1" w:styleId="WW8Num28z0">
    <w:name w:val="WW8Num28z0"/>
    <w:rsid w:val="00CE7B43"/>
    <w:rPr>
      <w:rFonts w:ascii="Times New Roman" w:hAnsi="Times New Roman" w:cs="Times New Roman"/>
    </w:rPr>
  </w:style>
  <w:style w:type="character" w:customStyle="1" w:styleId="WW8Num29z0">
    <w:name w:val="WW8Num29z0"/>
    <w:rsid w:val="00CE7B43"/>
    <w:rPr>
      <w:rFonts w:ascii="Times New Roman" w:hAnsi="Times New Roman" w:cs="Times New Roman"/>
    </w:rPr>
  </w:style>
  <w:style w:type="character" w:customStyle="1" w:styleId="WW8Num30z0">
    <w:name w:val="WW8Num30z0"/>
    <w:rsid w:val="00CE7B43"/>
    <w:rPr>
      <w:rFonts w:ascii="Times New Roman" w:hAnsi="Times New Roman" w:cs="Times New Roman"/>
    </w:rPr>
  </w:style>
  <w:style w:type="character" w:customStyle="1" w:styleId="WW8Num31z0">
    <w:name w:val="WW8Num31z0"/>
    <w:rsid w:val="00CE7B43"/>
    <w:rPr>
      <w:rFonts w:cs="Times New Roman"/>
    </w:rPr>
  </w:style>
  <w:style w:type="character" w:customStyle="1" w:styleId="WW8Num32z0">
    <w:name w:val="WW8Num32z0"/>
    <w:rsid w:val="00CE7B43"/>
    <w:rPr>
      <w:rFonts w:ascii="Times New Roman" w:hAnsi="Times New Roman"/>
      <w:b/>
    </w:rPr>
  </w:style>
  <w:style w:type="character" w:customStyle="1" w:styleId="WW8Num32z1">
    <w:name w:val="WW8Num32z1"/>
    <w:rsid w:val="00CE7B43"/>
    <w:rPr>
      <w:rFonts w:ascii="Courier New" w:hAnsi="Courier New"/>
    </w:rPr>
  </w:style>
  <w:style w:type="character" w:customStyle="1" w:styleId="WW8Num32z2">
    <w:name w:val="WW8Num32z2"/>
    <w:rsid w:val="00CE7B43"/>
    <w:rPr>
      <w:rFonts w:ascii="Wingdings" w:hAnsi="Wingdings"/>
    </w:rPr>
  </w:style>
  <w:style w:type="character" w:customStyle="1" w:styleId="WW8Num32z3">
    <w:name w:val="WW8Num32z3"/>
    <w:rsid w:val="00CE7B43"/>
    <w:rPr>
      <w:rFonts w:ascii="Symbol" w:hAnsi="Symbol"/>
    </w:rPr>
  </w:style>
  <w:style w:type="character" w:customStyle="1" w:styleId="WW8Num33z0">
    <w:name w:val="WW8Num33z0"/>
    <w:rsid w:val="00CE7B43"/>
    <w:rPr>
      <w:rFonts w:ascii="Times New Roman" w:hAnsi="Times New Roman" w:cs="Times New Roman"/>
    </w:rPr>
  </w:style>
  <w:style w:type="character" w:customStyle="1" w:styleId="WW8Num34z0">
    <w:name w:val="WW8Num34z0"/>
    <w:rsid w:val="00CE7B43"/>
    <w:rPr>
      <w:rFonts w:ascii="Symbol" w:hAnsi="Symbol"/>
    </w:rPr>
  </w:style>
  <w:style w:type="character" w:customStyle="1" w:styleId="WW8Num34z1">
    <w:name w:val="WW8Num34z1"/>
    <w:rsid w:val="00CE7B43"/>
    <w:rPr>
      <w:rFonts w:ascii="Courier New" w:hAnsi="Courier New"/>
    </w:rPr>
  </w:style>
  <w:style w:type="character" w:customStyle="1" w:styleId="WW8Num34z2">
    <w:name w:val="WW8Num34z2"/>
    <w:rsid w:val="00CE7B43"/>
    <w:rPr>
      <w:rFonts w:ascii="Wingdings" w:hAnsi="Wingdings"/>
    </w:rPr>
  </w:style>
  <w:style w:type="character" w:customStyle="1" w:styleId="WW8Num35z0">
    <w:name w:val="WW8Num35z0"/>
    <w:rsid w:val="00CE7B43"/>
    <w:rPr>
      <w:rFonts w:cs="Times New Roman"/>
    </w:rPr>
  </w:style>
  <w:style w:type="character" w:customStyle="1" w:styleId="WW8Num36z0">
    <w:name w:val="WW8Num36z0"/>
    <w:rsid w:val="00CE7B43"/>
    <w:rPr>
      <w:rFonts w:ascii="Symbol" w:hAnsi="Symbol"/>
    </w:rPr>
  </w:style>
  <w:style w:type="character" w:customStyle="1" w:styleId="WW8Num36z1">
    <w:name w:val="WW8Num36z1"/>
    <w:rsid w:val="00CE7B43"/>
    <w:rPr>
      <w:rFonts w:ascii="Courier New" w:hAnsi="Courier New"/>
    </w:rPr>
  </w:style>
  <w:style w:type="character" w:customStyle="1" w:styleId="WW8Num36z2">
    <w:name w:val="WW8Num36z2"/>
    <w:rsid w:val="00CE7B43"/>
    <w:rPr>
      <w:rFonts w:ascii="Wingdings" w:hAnsi="Wingdings"/>
    </w:rPr>
  </w:style>
  <w:style w:type="character" w:customStyle="1" w:styleId="WW8Num37z0">
    <w:name w:val="WW8Num37z0"/>
    <w:rsid w:val="00CE7B43"/>
    <w:rPr>
      <w:rFonts w:ascii="Times New Roman" w:hAnsi="Times New Roman" w:cs="Times New Roman"/>
    </w:rPr>
  </w:style>
  <w:style w:type="character" w:customStyle="1" w:styleId="WW8Num38z0">
    <w:name w:val="WW8Num38z0"/>
    <w:rsid w:val="00CE7B43"/>
    <w:rPr>
      <w:rFonts w:ascii="Symbol" w:hAnsi="Symbol"/>
    </w:rPr>
  </w:style>
  <w:style w:type="character" w:customStyle="1" w:styleId="WW8Num38z1">
    <w:name w:val="WW8Num38z1"/>
    <w:rsid w:val="00CE7B43"/>
    <w:rPr>
      <w:rFonts w:ascii="Courier New" w:hAnsi="Courier New"/>
    </w:rPr>
  </w:style>
  <w:style w:type="character" w:customStyle="1" w:styleId="WW8Num38z2">
    <w:name w:val="WW8Num38z2"/>
    <w:rsid w:val="00CE7B43"/>
    <w:rPr>
      <w:rFonts w:ascii="Wingdings" w:hAnsi="Wingdings"/>
    </w:rPr>
  </w:style>
  <w:style w:type="character" w:customStyle="1" w:styleId="WW8Num39z0">
    <w:name w:val="WW8Num39z0"/>
    <w:rsid w:val="00CE7B43"/>
    <w:rPr>
      <w:rFonts w:ascii="Times New Roman" w:hAnsi="Times New Roman" w:cs="Times New Roman"/>
    </w:rPr>
  </w:style>
  <w:style w:type="character" w:customStyle="1" w:styleId="WW8Num41z0">
    <w:name w:val="WW8Num41z0"/>
    <w:rsid w:val="00CE7B43"/>
    <w:rPr>
      <w:rFonts w:ascii="Times New Roman" w:hAnsi="Times New Roman"/>
      <w:b/>
    </w:rPr>
  </w:style>
  <w:style w:type="character" w:customStyle="1" w:styleId="WW8Num41z1">
    <w:name w:val="WW8Num41z1"/>
    <w:rsid w:val="00CE7B43"/>
    <w:rPr>
      <w:rFonts w:ascii="Courier New" w:hAnsi="Courier New"/>
    </w:rPr>
  </w:style>
  <w:style w:type="character" w:customStyle="1" w:styleId="WW8Num41z2">
    <w:name w:val="WW8Num41z2"/>
    <w:rsid w:val="00CE7B43"/>
    <w:rPr>
      <w:rFonts w:ascii="Wingdings" w:hAnsi="Wingdings"/>
    </w:rPr>
  </w:style>
  <w:style w:type="character" w:customStyle="1" w:styleId="WW8Num41z3">
    <w:name w:val="WW8Num41z3"/>
    <w:rsid w:val="00CE7B43"/>
    <w:rPr>
      <w:rFonts w:ascii="Symbol" w:hAnsi="Symbol"/>
    </w:rPr>
  </w:style>
  <w:style w:type="character" w:customStyle="1" w:styleId="WW8Num42z0">
    <w:name w:val="WW8Num42z0"/>
    <w:rsid w:val="00CE7B43"/>
    <w:rPr>
      <w:rFonts w:ascii="Times New Roman" w:hAnsi="Times New Roman" w:cs="Times New Roman"/>
    </w:rPr>
  </w:style>
  <w:style w:type="character" w:customStyle="1" w:styleId="WW8Num43z0">
    <w:name w:val="WW8Num43z0"/>
    <w:rsid w:val="00CE7B43"/>
    <w:rPr>
      <w:rFonts w:ascii="Symbol" w:hAnsi="Symbol"/>
    </w:rPr>
  </w:style>
  <w:style w:type="character" w:customStyle="1" w:styleId="WW8Num43z1">
    <w:name w:val="WW8Num43z1"/>
    <w:rsid w:val="00CE7B43"/>
    <w:rPr>
      <w:rFonts w:cs="Times New Roman"/>
    </w:rPr>
  </w:style>
  <w:style w:type="character" w:customStyle="1" w:styleId="WW8Num44z0">
    <w:name w:val="WW8Num44z0"/>
    <w:rsid w:val="00CE7B43"/>
    <w:rPr>
      <w:rFonts w:ascii="Symbol" w:hAnsi="Symbol"/>
      <w:sz w:val="20"/>
    </w:rPr>
  </w:style>
  <w:style w:type="character" w:customStyle="1" w:styleId="WW8Num44z1">
    <w:name w:val="WW8Num44z1"/>
    <w:rsid w:val="00CE7B43"/>
    <w:rPr>
      <w:rFonts w:ascii="Courier New" w:hAnsi="Courier New"/>
      <w:sz w:val="20"/>
    </w:rPr>
  </w:style>
  <w:style w:type="character" w:customStyle="1" w:styleId="WW8Num44z2">
    <w:name w:val="WW8Num44z2"/>
    <w:rsid w:val="00CE7B43"/>
    <w:rPr>
      <w:rFonts w:ascii="Wingdings" w:hAnsi="Wingdings"/>
      <w:sz w:val="20"/>
    </w:rPr>
  </w:style>
  <w:style w:type="character" w:customStyle="1" w:styleId="WW8Num45z0">
    <w:name w:val="WW8Num45z0"/>
    <w:rsid w:val="00CE7B43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CE7B43"/>
  </w:style>
  <w:style w:type="character" w:customStyle="1" w:styleId="Absatz-Standardschriftart">
    <w:name w:val="Absatz-Standardschriftart"/>
    <w:rsid w:val="00CE7B43"/>
  </w:style>
  <w:style w:type="character" w:customStyle="1" w:styleId="WW-Absatz-Standardschriftart">
    <w:name w:val="WW-Absatz-Standardschriftart"/>
    <w:rsid w:val="00CE7B43"/>
  </w:style>
  <w:style w:type="character" w:customStyle="1" w:styleId="WW-Absatz-Standardschriftart1">
    <w:name w:val="WW-Absatz-Standardschriftart1"/>
    <w:rsid w:val="00CE7B43"/>
  </w:style>
  <w:style w:type="character" w:customStyle="1" w:styleId="WW-Absatz-Standardschriftart11">
    <w:name w:val="WW-Absatz-Standardschriftart11"/>
    <w:rsid w:val="00CE7B43"/>
  </w:style>
  <w:style w:type="character" w:customStyle="1" w:styleId="WW8Num7z1">
    <w:name w:val="WW8Num7z1"/>
    <w:rsid w:val="00CE7B43"/>
    <w:rPr>
      <w:rFonts w:ascii="OpenSymbol" w:hAnsi="OpenSymbol"/>
    </w:rPr>
  </w:style>
  <w:style w:type="character" w:customStyle="1" w:styleId="WW8Num8z1">
    <w:name w:val="WW8Num8z1"/>
    <w:rsid w:val="00CE7B43"/>
    <w:rPr>
      <w:rFonts w:ascii="OpenSymbol" w:hAnsi="OpenSymbol"/>
    </w:rPr>
  </w:style>
  <w:style w:type="character" w:customStyle="1" w:styleId="WW8Num9z1">
    <w:name w:val="WW8Num9z1"/>
    <w:rsid w:val="00CE7B43"/>
    <w:rPr>
      <w:rFonts w:ascii="OpenSymbol" w:hAnsi="OpenSymbol"/>
    </w:rPr>
  </w:style>
  <w:style w:type="character" w:customStyle="1" w:styleId="WW8Num9z2">
    <w:name w:val="WW8Num9z2"/>
    <w:rsid w:val="00CE7B43"/>
    <w:rPr>
      <w:rFonts w:ascii="Wingdings" w:hAnsi="Wingdings"/>
    </w:rPr>
  </w:style>
  <w:style w:type="character" w:customStyle="1" w:styleId="WW8Num9z3">
    <w:name w:val="WW8Num9z3"/>
    <w:rsid w:val="00CE7B43"/>
    <w:rPr>
      <w:rFonts w:ascii="Symbol" w:hAnsi="Symbol"/>
    </w:rPr>
  </w:style>
  <w:style w:type="character" w:customStyle="1" w:styleId="WW8Num10z1">
    <w:name w:val="WW8Num10z1"/>
    <w:rsid w:val="00CE7B43"/>
    <w:rPr>
      <w:rFonts w:ascii="Courier New" w:hAnsi="Courier New"/>
    </w:rPr>
  </w:style>
  <w:style w:type="character" w:customStyle="1" w:styleId="WW8Num10z2">
    <w:name w:val="WW8Num10z2"/>
    <w:rsid w:val="00CE7B43"/>
    <w:rPr>
      <w:rFonts w:ascii="Wingdings" w:hAnsi="Wingdings"/>
    </w:rPr>
  </w:style>
  <w:style w:type="character" w:customStyle="1" w:styleId="WW8Num10z3">
    <w:name w:val="WW8Num10z3"/>
    <w:rsid w:val="00CE7B43"/>
    <w:rPr>
      <w:rFonts w:ascii="Symbol" w:hAnsi="Symbol"/>
    </w:rPr>
  </w:style>
  <w:style w:type="character" w:customStyle="1" w:styleId="WW8Num11z1">
    <w:name w:val="WW8Num11z1"/>
    <w:rsid w:val="00CE7B43"/>
    <w:rPr>
      <w:rFonts w:ascii="Courier New" w:hAnsi="Courier New"/>
    </w:rPr>
  </w:style>
  <w:style w:type="character" w:customStyle="1" w:styleId="WW8Num11z2">
    <w:name w:val="WW8Num11z2"/>
    <w:rsid w:val="00CE7B43"/>
    <w:rPr>
      <w:rFonts w:ascii="Wingdings" w:hAnsi="Wingdings"/>
    </w:rPr>
  </w:style>
  <w:style w:type="character" w:customStyle="1" w:styleId="WW8Num11z3">
    <w:name w:val="WW8Num11z3"/>
    <w:rsid w:val="00CE7B43"/>
    <w:rPr>
      <w:rFonts w:ascii="Symbol" w:hAnsi="Symbol"/>
    </w:rPr>
  </w:style>
  <w:style w:type="character" w:customStyle="1" w:styleId="WW8Num12z1">
    <w:name w:val="WW8Num12z1"/>
    <w:rsid w:val="00CE7B43"/>
    <w:rPr>
      <w:rFonts w:ascii="Courier New" w:hAnsi="Courier New"/>
    </w:rPr>
  </w:style>
  <w:style w:type="character" w:customStyle="1" w:styleId="WW8Num12z2">
    <w:name w:val="WW8Num12z2"/>
    <w:rsid w:val="00CE7B43"/>
    <w:rPr>
      <w:rFonts w:ascii="Wingdings" w:hAnsi="Wingdings"/>
    </w:rPr>
  </w:style>
  <w:style w:type="character" w:customStyle="1" w:styleId="WW8Num12z3">
    <w:name w:val="WW8Num12z3"/>
    <w:rsid w:val="00CE7B43"/>
    <w:rPr>
      <w:rFonts w:ascii="Symbol" w:hAnsi="Symbol"/>
    </w:rPr>
  </w:style>
  <w:style w:type="character" w:customStyle="1" w:styleId="WW8Num14z1">
    <w:name w:val="WW8Num14z1"/>
    <w:rsid w:val="00CE7B43"/>
    <w:rPr>
      <w:rFonts w:ascii="Courier New" w:hAnsi="Courier New"/>
    </w:rPr>
  </w:style>
  <w:style w:type="character" w:customStyle="1" w:styleId="WW8Num14z2">
    <w:name w:val="WW8Num14z2"/>
    <w:rsid w:val="00CE7B43"/>
    <w:rPr>
      <w:rFonts w:ascii="Wingdings" w:hAnsi="Wingdings"/>
    </w:rPr>
  </w:style>
  <w:style w:type="character" w:customStyle="1" w:styleId="WW8Num14z3">
    <w:name w:val="WW8Num14z3"/>
    <w:rsid w:val="00CE7B43"/>
    <w:rPr>
      <w:rFonts w:ascii="Symbol" w:hAnsi="Symbol"/>
    </w:rPr>
  </w:style>
  <w:style w:type="character" w:customStyle="1" w:styleId="WW8Num15z1">
    <w:name w:val="WW8Num15z1"/>
    <w:rsid w:val="00CE7B43"/>
    <w:rPr>
      <w:rFonts w:ascii="Courier New" w:hAnsi="Courier New"/>
    </w:rPr>
  </w:style>
  <w:style w:type="character" w:customStyle="1" w:styleId="WW8Num15z2">
    <w:name w:val="WW8Num15z2"/>
    <w:rsid w:val="00CE7B43"/>
    <w:rPr>
      <w:rFonts w:ascii="Wingdings" w:hAnsi="Wingdings"/>
    </w:rPr>
  </w:style>
  <w:style w:type="character" w:customStyle="1" w:styleId="WW8Num15z3">
    <w:name w:val="WW8Num15z3"/>
    <w:rsid w:val="00CE7B43"/>
    <w:rPr>
      <w:rFonts w:ascii="Symbol" w:hAnsi="Symbol"/>
    </w:rPr>
  </w:style>
  <w:style w:type="character" w:customStyle="1" w:styleId="WW8Num16z1">
    <w:name w:val="WW8Num16z1"/>
    <w:rsid w:val="00CE7B43"/>
    <w:rPr>
      <w:rFonts w:ascii="Courier New" w:hAnsi="Courier New"/>
    </w:rPr>
  </w:style>
  <w:style w:type="character" w:customStyle="1" w:styleId="WW8Num16z2">
    <w:name w:val="WW8Num16z2"/>
    <w:rsid w:val="00CE7B43"/>
    <w:rPr>
      <w:rFonts w:ascii="Wingdings" w:hAnsi="Wingdings"/>
    </w:rPr>
  </w:style>
  <w:style w:type="character" w:customStyle="1" w:styleId="WW8Num16z3">
    <w:name w:val="WW8Num16z3"/>
    <w:rsid w:val="00CE7B43"/>
    <w:rPr>
      <w:rFonts w:ascii="Symbol" w:hAnsi="Symbol"/>
    </w:rPr>
  </w:style>
  <w:style w:type="character" w:customStyle="1" w:styleId="WW8Num21z0">
    <w:name w:val="WW8Num21z0"/>
    <w:rsid w:val="00CE7B43"/>
    <w:rPr>
      <w:rFonts w:ascii="Times New Roman" w:hAnsi="Times New Roman"/>
    </w:rPr>
  </w:style>
  <w:style w:type="character" w:customStyle="1" w:styleId="WW8Num21z1">
    <w:name w:val="WW8Num21z1"/>
    <w:rsid w:val="00CE7B43"/>
    <w:rPr>
      <w:rFonts w:ascii="Courier New" w:hAnsi="Courier New"/>
    </w:rPr>
  </w:style>
  <w:style w:type="character" w:customStyle="1" w:styleId="WW8Num21z2">
    <w:name w:val="WW8Num21z2"/>
    <w:rsid w:val="00CE7B43"/>
    <w:rPr>
      <w:rFonts w:ascii="Wingdings" w:hAnsi="Wingdings"/>
    </w:rPr>
  </w:style>
  <w:style w:type="character" w:customStyle="1" w:styleId="WW8Num21z3">
    <w:name w:val="WW8Num21z3"/>
    <w:rsid w:val="00CE7B43"/>
    <w:rPr>
      <w:rFonts w:ascii="Symbol" w:hAnsi="Symbol"/>
    </w:rPr>
  </w:style>
  <w:style w:type="character" w:customStyle="1" w:styleId="WW8Num22z1">
    <w:name w:val="WW8Num22z1"/>
    <w:rsid w:val="00CE7B43"/>
    <w:rPr>
      <w:rFonts w:ascii="Courier New" w:hAnsi="Courier New"/>
    </w:rPr>
  </w:style>
  <w:style w:type="character" w:customStyle="1" w:styleId="WW8Num22z2">
    <w:name w:val="WW8Num22z2"/>
    <w:rsid w:val="00CE7B43"/>
    <w:rPr>
      <w:rFonts w:ascii="Wingdings" w:hAnsi="Wingdings"/>
    </w:rPr>
  </w:style>
  <w:style w:type="character" w:customStyle="1" w:styleId="WW8Num22z3">
    <w:name w:val="WW8Num22z3"/>
    <w:rsid w:val="00CE7B43"/>
    <w:rPr>
      <w:rFonts w:ascii="Symbol" w:hAnsi="Symbol"/>
    </w:rPr>
  </w:style>
  <w:style w:type="character" w:customStyle="1" w:styleId="WW8Num23z1">
    <w:name w:val="WW8Num23z1"/>
    <w:rsid w:val="00CE7B43"/>
    <w:rPr>
      <w:rFonts w:ascii="Courier New" w:hAnsi="Courier New"/>
    </w:rPr>
  </w:style>
  <w:style w:type="character" w:customStyle="1" w:styleId="WW8Num23z2">
    <w:name w:val="WW8Num23z2"/>
    <w:rsid w:val="00CE7B43"/>
    <w:rPr>
      <w:rFonts w:ascii="Wingdings" w:hAnsi="Wingdings"/>
    </w:rPr>
  </w:style>
  <w:style w:type="character" w:customStyle="1" w:styleId="WW8Num23z3">
    <w:name w:val="WW8Num23z3"/>
    <w:rsid w:val="00CE7B43"/>
    <w:rPr>
      <w:rFonts w:ascii="Symbol" w:hAnsi="Symbol"/>
    </w:rPr>
  </w:style>
  <w:style w:type="character" w:customStyle="1" w:styleId="WW8Num27z1">
    <w:name w:val="WW8Num27z1"/>
    <w:rsid w:val="00CE7B43"/>
    <w:rPr>
      <w:rFonts w:ascii="Courier New" w:hAnsi="Courier New"/>
    </w:rPr>
  </w:style>
  <w:style w:type="character" w:customStyle="1" w:styleId="WW8Num27z2">
    <w:name w:val="WW8Num27z2"/>
    <w:rsid w:val="00CE7B43"/>
    <w:rPr>
      <w:rFonts w:ascii="Wingdings" w:hAnsi="Wingdings"/>
    </w:rPr>
  </w:style>
  <w:style w:type="character" w:customStyle="1" w:styleId="WW8Num27z3">
    <w:name w:val="WW8Num27z3"/>
    <w:rsid w:val="00CE7B43"/>
    <w:rPr>
      <w:rFonts w:ascii="Symbol" w:hAnsi="Symbol"/>
    </w:rPr>
  </w:style>
  <w:style w:type="character" w:customStyle="1" w:styleId="11">
    <w:name w:val="Основной шрифт абзаца1"/>
    <w:rsid w:val="00CE7B43"/>
  </w:style>
  <w:style w:type="character" w:customStyle="1" w:styleId="WW-Absatz-Standardschriftart111">
    <w:name w:val="WW-Absatz-Standardschriftart111"/>
    <w:rsid w:val="00CE7B43"/>
  </w:style>
  <w:style w:type="character" w:customStyle="1" w:styleId="WW-Absatz-Standardschriftart1111">
    <w:name w:val="WW-Absatz-Standardschriftart1111"/>
    <w:rsid w:val="00CE7B43"/>
  </w:style>
  <w:style w:type="character" w:customStyle="1" w:styleId="WW-Absatz-Standardschriftart11111">
    <w:name w:val="WW-Absatz-Standardschriftart11111"/>
    <w:rsid w:val="00CE7B43"/>
  </w:style>
  <w:style w:type="character" w:customStyle="1" w:styleId="WW-Absatz-Standardschriftart111111">
    <w:name w:val="WW-Absatz-Standardschriftart111111"/>
    <w:rsid w:val="00CE7B43"/>
  </w:style>
  <w:style w:type="character" w:customStyle="1" w:styleId="WW-Absatz-Standardschriftart1111111">
    <w:name w:val="WW-Absatz-Standardschriftart1111111"/>
    <w:rsid w:val="00CE7B43"/>
  </w:style>
  <w:style w:type="character" w:customStyle="1" w:styleId="WW-Absatz-Standardschriftart11111111">
    <w:name w:val="WW-Absatz-Standardschriftart11111111"/>
    <w:rsid w:val="00CE7B43"/>
  </w:style>
  <w:style w:type="character" w:customStyle="1" w:styleId="WW-Absatz-Standardschriftart111111111">
    <w:name w:val="WW-Absatz-Standardschriftart111111111"/>
    <w:rsid w:val="00CE7B43"/>
  </w:style>
  <w:style w:type="character" w:customStyle="1" w:styleId="WW-Absatz-Standardschriftart1111111111">
    <w:name w:val="WW-Absatz-Standardschriftart1111111111"/>
    <w:rsid w:val="00CE7B43"/>
  </w:style>
  <w:style w:type="character" w:customStyle="1" w:styleId="WW-Absatz-Standardschriftart11111111111">
    <w:name w:val="WW-Absatz-Standardschriftart11111111111"/>
    <w:rsid w:val="00CE7B43"/>
  </w:style>
  <w:style w:type="character" w:customStyle="1" w:styleId="WW-Absatz-Standardschriftart111111111111">
    <w:name w:val="WW-Absatz-Standardschriftart111111111111"/>
    <w:rsid w:val="00CE7B43"/>
  </w:style>
  <w:style w:type="character" w:customStyle="1" w:styleId="WW-Absatz-Standardschriftart1111111111111">
    <w:name w:val="WW-Absatz-Standardschriftart1111111111111"/>
    <w:rsid w:val="00CE7B43"/>
  </w:style>
  <w:style w:type="character" w:customStyle="1" w:styleId="WW-Absatz-Standardschriftart11111111111111">
    <w:name w:val="WW-Absatz-Standardschriftart11111111111111"/>
    <w:rsid w:val="00CE7B43"/>
  </w:style>
  <w:style w:type="character" w:customStyle="1" w:styleId="WW-Absatz-Standardschriftart111111111111111">
    <w:name w:val="WW-Absatz-Standardschriftart111111111111111"/>
    <w:rsid w:val="00CE7B43"/>
  </w:style>
  <w:style w:type="character" w:customStyle="1" w:styleId="WW-Absatz-Standardschriftart1111111111111111">
    <w:name w:val="WW-Absatz-Standardschriftart1111111111111111"/>
    <w:rsid w:val="00CE7B43"/>
  </w:style>
  <w:style w:type="character" w:customStyle="1" w:styleId="WW-Absatz-Standardschriftart11111111111111111">
    <w:name w:val="WW-Absatz-Standardschriftart11111111111111111"/>
    <w:rsid w:val="00CE7B43"/>
  </w:style>
  <w:style w:type="character" w:customStyle="1" w:styleId="WW-Absatz-Standardschriftart111111111111111111">
    <w:name w:val="WW-Absatz-Standardschriftart111111111111111111"/>
    <w:rsid w:val="00CE7B43"/>
  </w:style>
  <w:style w:type="character" w:customStyle="1" w:styleId="21">
    <w:name w:val="Основной шрифт абзаца2"/>
    <w:rsid w:val="00CE7B43"/>
  </w:style>
  <w:style w:type="character" w:styleId="af4">
    <w:name w:val="Strong"/>
    <w:uiPriority w:val="22"/>
    <w:qFormat/>
    <w:rsid w:val="00CE7B43"/>
    <w:rPr>
      <w:rFonts w:cs="Times New Roman"/>
      <w:b/>
    </w:rPr>
  </w:style>
  <w:style w:type="character" w:customStyle="1" w:styleId="af5">
    <w:name w:val="Символ нумерации"/>
    <w:rsid w:val="00CE7B43"/>
  </w:style>
  <w:style w:type="character" w:customStyle="1" w:styleId="110">
    <w:name w:val="Основной шрифт абзаца11"/>
    <w:rsid w:val="00CE7B43"/>
  </w:style>
  <w:style w:type="character" w:customStyle="1" w:styleId="b-serp-urlitem">
    <w:name w:val="b-serp-url__item"/>
    <w:rsid w:val="00CE7B43"/>
  </w:style>
  <w:style w:type="character" w:customStyle="1" w:styleId="FontStyle36">
    <w:name w:val="Font Style36"/>
    <w:rsid w:val="00CE7B43"/>
    <w:rPr>
      <w:rFonts w:ascii="Times New Roman" w:hAnsi="Times New Roman"/>
      <w:sz w:val="22"/>
    </w:rPr>
  </w:style>
  <w:style w:type="character" w:customStyle="1" w:styleId="af6">
    <w:name w:val="Маркеры списка"/>
    <w:rsid w:val="00CE7B43"/>
    <w:rPr>
      <w:rFonts w:ascii="OpenSymbol" w:hAnsi="OpenSymbol"/>
    </w:rPr>
  </w:style>
  <w:style w:type="character" w:customStyle="1" w:styleId="af7">
    <w:name w:val="Не вступил в силу"/>
    <w:rsid w:val="00CE7B43"/>
    <w:rPr>
      <w:color w:val="008080"/>
    </w:rPr>
  </w:style>
  <w:style w:type="character" w:customStyle="1" w:styleId="b-serp-urlitem1">
    <w:name w:val="b-serp-url__item1"/>
    <w:rsid w:val="00CE7B43"/>
  </w:style>
  <w:style w:type="character" w:customStyle="1" w:styleId="b-nobr1">
    <w:name w:val="b-nobr1"/>
    <w:rsid w:val="00CE7B43"/>
  </w:style>
  <w:style w:type="character" w:customStyle="1" w:styleId="af8">
    <w:name w:val="Основной текст Знак"/>
    <w:rsid w:val="00CE7B43"/>
    <w:rPr>
      <w:color w:val="000000"/>
      <w:sz w:val="24"/>
      <w:lang w:val="en-US"/>
    </w:rPr>
  </w:style>
  <w:style w:type="paragraph" w:customStyle="1" w:styleId="af9">
    <w:name w:val="Заголовок"/>
    <w:basedOn w:val="a"/>
    <w:next w:val="afa"/>
    <w:rsid w:val="00CE7B43"/>
    <w:pPr>
      <w:keepNext/>
      <w:widowControl w:val="0"/>
      <w:suppressAutoHyphens/>
      <w:spacing w:before="240" w:after="120"/>
    </w:pPr>
    <w:rPr>
      <w:rFonts w:ascii="Arial" w:eastAsia="Arial Unicode MS" w:hAnsi="Arial" w:cs="Tahoma"/>
      <w:color w:val="000000"/>
      <w:sz w:val="28"/>
      <w:szCs w:val="28"/>
      <w:lang w:val="en-US" w:eastAsia="ar-SA"/>
    </w:rPr>
  </w:style>
  <w:style w:type="paragraph" w:styleId="afa">
    <w:name w:val="Body Text"/>
    <w:basedOn w:val="a"/>
    <w:link w:val="12"/>
    <w:semiHidden/>
    <w:rsid w:val="00CE7B43"/>
    <w:pPr>
      <w:widowControl w:val="0"/>
      <w:suppressAutoHyphens/>
      <w:spacing w:after="120"/>
    </w:pPr>
    <w:rPr>
      <w:color w:val="000000"/>
      <w:lang w:val="en-US" w:eastAsia="ar-SA"/>
    </w:rPr>
  </w:style>
  <w:style w:type="character" w:customStyle="1" w:styleId="12">
    <w:name w:val="Основной текст Знак1"/>
    <w:link w:val="afa"/>
    <w:semiHidden/>
    <w:rsid w:val="00CE7B43"/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styleId="afb">
    <w:name w:val="Title"/>
    <w:basedOn w:val="af9"/>
    <w:next w:val="afc"/>
    <w:link w:val="afd"/>
    <w:qFormat/>
    <w:rsid w:val="00CE7B43"/>
    <w:rPr>
      <w:rFonts w:cs="Times New Roman"/>
    </w:rPr>
  </w:style>
  <w:style w:type="character" w:customStyle="1" w:styleId="afd">
    <w:name w:val="Название Знак"/>
    <w:link w:val="afb"/>
    <w:rsid w:val="00CE7B43"/>
    <w:rPr>
      <w:rFonts w:ascii="Arial" w:eastAsia="Arial Unicode MS" w:hAnsi="Arial" w:cs="Tahoma"/>
      <w:color w:val="000000"/>
      <w:sz w:val="28"/>
      <w:szCs w:val="28"/>
      <w:lang w:val="en-US" w:eastAsia="ar-SA"/>
    </w:rPr>
  </w:style>
  <w:style w:type="paragraph" w:styleId="afc">
    <w:name w:val="Subtitle"/>
    <w:basedOn w:val="af9"/>
    <w:next w:val="afa"/>
    <w:link w:val="afe"/>
    <w:qFormat/>
    <w:rsid w:val="00CE7B43"/>
    <w:pPr>
      <w:jc w:val="center"/>
    </w:pPr>
    <w:rPr>
      <w:rFonts w:cs="Times New Roman"/>
      <w:i/>
      <w:iCs/>
    </w:rPr>
  </w:style>
  <w:style w:type="character" w:customStyle="1" w:styleId="afe">
    <w:name w:val="Подзаголовок Знак"/>
    <w:link w:val="afc"/>
    <w:rsid w:val="00CE7B43"/>
    <w:rPr>
      <w:rFonts w:ascii="Arial" w:eastAsia="Arial Unicode MS" w:hAnsi="Arial" w:cs="Tahoma"/>
      <w:i/>
      <w:iCs/>
      <w:color w:val="000000"/>
      <w:sz w:val="28"/>
      <w:szCs w:val="28"/>
      <w:lang w:val="en-US" w:eastAsia="ar-SA"/>
    </w:rPr>
  </w:style>
  <w:style w:type="paragraph" w:styleId="aff">
    <w:name w:val="List"/>
    <w:basedOn w:val="afa"/>
    <w:semiHidden/>
    <w:rsid w:val="00CE7B43"/>
    <w:rPr>
      <w:rFonts w:ascii="Arial" w:hAnsi="Arial"/>
    </w:rPr>
  </w:style>
  <w:style w:type="paragraph" w:customStyle="1" w:styleId="22">
    <w:name w:val="Название2"/>
    <w:basedOn w:val="a"/>
    <w:rsid w:val="00CE7B43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color w:val="000000"/>
      <w:sz w:val="20"/>
      <w:lang w:val="en-US" w:eastAsia="ar-SA"/>
    </w:rPr>
  </w:style>
  <w:style w:type="paragraph" w:customStyle="1" w:styleId="23">
    <w:name w:val="Указатель2"/>
    <w:basedOn w:val="a"/>
    <w:rsid w:val="00CE7B43"/>
    <w:pPr>
      <w:widowControl w:val="0"/>
      <w:suppressLineNumbers/>
      <w:suppressAutoHyphens/>
    </w:pPr>
    <w:rPr>
      <w:rFonts w:ascii="Arial" w:hAnsi="Arial" w:cs="Tahoma"/>
      <w:color w:val="000000"/>
      <w:lang w:val="en-US" w:eastAsia="ar-SA"/>
    </w:rPr>
  </w:style>
  <w:style w:type="paragraph" w:customStyle="1" w:styleId="13">
    <w:name w:val="Название1"/>
    <w:basedOn w:val="a"/>
    <w:rsid w:val="00CE7B43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color w:val="000000"/>
      <w:sz w:val="20"/>
      <w:lang w:val="en-US" w:eastAsia="ar-SA"/>
    </w:rPr>
  </w:style>
  <w:style w:type="paragraph" w:customStyle="1" w:styleId="14">
    <w:name w:val="Указатель1"/>
    <w:basedOn w:val="a"/>
    <w:rsid w:val="00CE7B43"/>
    <w:pPr>
      <w:widowControl w:val="0"/>
      <w:suppressLineNumbers/>
      <w:suppressAutoHyphens/>
    </w:pPr>
    <w:rPr>
      <w:rFonts w:ascii="Arial" w:hAnsi="Arial" w:cs="Tahoma"/>
      <w:color w:val="000000"/>
      <w:lang w:val="en-US" w:eastAsia="ar-SA"/>
    </w:rPr>
  </w:style>
  <w:style w:type="paragraph" w:customStyle="1" w:styleId="111">
    <w:name w:val="Название11"/>
    <w:basedOn w:val="a"/>
    <w:rsid w:val="00CE7B43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color w:val="000000"/>
      <w:sz w:val="20"/>
      <w:lang w:val="en-US" w:eastAsia="ar-SA"/>
    </w:rPr>
  </w:style>
  <w:style w:type="paragraph" w:customStyle="1" w:styleId="112">
    <w:name w:val="Указатель11"/>
    <w:basedOn w:val="a"/>
    <w:rsid w:val="00CE7B43"/>
    <w:pPr>
      <w:widowControl w:val="0"/>
      <w:suppressLineNumbers/>
      <w:suppressAutoHyphens/>
    </w:pPr>
    <w:rPr>
      <w:rFonts w:ascii="Arial" w:hAnsi="Arial" w:cs="Tahoma"/>
      <w:color w:val="000000"/>
      <w:lang w:val="en-US" w:eastAsia="ar-SA"/>
    </w:rPr>
  </w:style>
  <w:style w:type="paragraph" w:customStyle="1" w:styleId="ConsNormal">
    <w:name w:val="ConsNormal"/>
    <w:rsid w:val="00CE7B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Содержимое таблицы"/>
    <w:basedOn w:val="a"/>
    <w:rsid w:val="00CE7B43"/>
    <w:pPr>
      <w:widowControl w:val="0"/>
      <w:suppressLineNumbers/>
      <w:suppressAutoHyphens/>
    </w:pPr>
    <w:rPr>
      <w:rFonts w:cs="Tahoma"/>
      <w:color w:val="000000"/>
      <w:lang w:val="en-US" w:eastAsia="ar-SA"/>
    </w:rPr>
  </w:style>
  <w:style w:type="paragraph" w:customStyle="1" w:styleId="BodyTextBodyTextChar">
    <w:name w:val="Body Text.бпОсновной текст.Body Text Char"/>
    <w:basedOn w:val="a"/>
    <w:rsid w:val="00CE7B43"/>
    <w:pPr>
      <w:suppressAutoHyphens/>
      <w:jc w:val="both"/>
    </w:pPr>
    <w:rPr>
      <w:color w:val="000000"/>
      <w:szCs w:val="20"/>
      <w:lang w:eastAsia="ar-SA"/>
    </w:rPr>
  </w:style>
  <w:style w:type="paragraph" w:customStyle="1" w:styleId="15">
    <w:name w:val="Обычный (веб)1"/>
    <w:basedOn w:val="a"/>
    <w:rsid w:val="00CE7B43"/>
    <w:pPr>
      <w:spacing w:before="280" w:after="280"/>
    </w:pPr>
    <w:rPr>
      <w:color w:val="000000"/>
      <w:lang w:eastAsia="ar-SA"/>
    </w:rPr>
  </w:style>
  <w:style w:type="paragraph" w:customStyle="1" w:styleId="16">
    <w:name w:val="Текст выноски1"/>
    <w:basedOn w:val="a"/>
    <w:rsid w:val="00CE7B43"/>
    <w:pPr>
      <w:widowControl w:val="0"/>
      <w:suppressAutoHyphens/>
    </w:pPr>
    <w:rPr>
      <w:rFonts w:ascii="Tahoma" w:hAnsi="Tahoma" w:cs="Tahoma"/>
      <w:color w:val="000000"/>
      <w:sz w:val="16"/>
      <w:szCs w:val="16"/>
      <w:lang w:val="en-US" w:eastAsia="ar-SA"/>
    </w:rPr>
  </w:style>
  <w:style w:type="paragraph" w:customStyle="1" w:styleId="ConsPlusDocList">
    <w:name w:val="ConsPlusDocList"/>
    <w:next w:val="a"/>
    <w:rsid w:val="00CE7B43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Standard">
    <w:name w:val="Standard"/>
    <w:rsid w:val="00CE7B43"/>
    <w:pPr>
      <w:widowControl w:val="0"/>
      <w:suppressAutoHyphens/>
      <w:textAlignment w:val="baseline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a"/>
    <w:rsid w:val="00CE7B43"/>
    <w:pPr>
      <w:widowControl w:val="0"/>
      <w:autoSpaceDE w:val="0"/>
    </w:pPr>
    <w:rPr>
      <w:color w:val="000000"/>
      <w:lang w:eastAsia="ar-SA"/>
    </w:rPr>
  </w:style>
  <w:style w:type="paragraph" w:customStyle="1" w:styleId="ConsPlusCell">
    <w:name w:val="ConsPlusCell"/>
    <w:next w:val="a"/>
    <w:rsid w:val="00CE7B43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1">
    <w:name w:val="ConsPlusNonformat1"/>
    <w:next w:val="a"/>
    <w:rsid w:val="00CE7B43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PlusTitle1">
    <w:name w:val="ConsPlusTitle1"/>
    <w:next w:val="a"/>
    <w:rsid w:val="00CE7B43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customStyle="1" w:styleId="Default">
    <w:name w:val="Default"/>
    <w:rsid w:val="00CE7B43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CE7B43"/>
    <w:pPr>
      <w:jc w:val="center"/>
    </w:pPr>
    <w:rPr>
      <w:b/>
      <w:bCs/>
    </w:rPr>
  </w:style>
  <w:style w:type="character" w:customStyle="1" w:styleId="17">
    <w:name w:val="Текст выноски Знак1"/>
    <w:rsid w:val="00CE7B43"/>
    <w:rPr>
      <w:rFonts w:ascii="Tahoma" w:eastAsia="Times New Roman" w:hAnsi="Tahoma" w:cs="Times New Roman"/>
      <w:color w:val="000000"/>
      <w:sz w:val="16"/>
      <w:szCs w:val="16"/>
      <w:lang w:val="en-US" w:eastAsia="ar-SA"/>
    </w:rPr>
  </w:style>
  <w:style w:type="paragraph" w:customStyle="1" w:styleId="aff2">
    <w:name w:val="Содержимое врезки"/>
    <w:basedOn w:val="afa"/>
    <w:rsid w:val="00CE7B43"/>
  </w:style>
  <w:style w:type="paragraph" w:styleId="aff3">
    <w:name w:val="List Paragraph"/>
    <w:basedOn w:val="a"/>
    <w:uiPriority w:val="1"/>
    <w:qFormat/>
    <w:rsid w:val="00CE7B43"/>
    <w:pPr>
      <w:ind w:left="720"/>
      <w:contextualSpacing/>
    </w:pPr>
  </w:style>
  <w:style w:type="paragraph" w:customStyle="1" w:styleId="P24">
    <w:name w:val="P24"/>
    <w:basedOn w:val="a"/>
    <w:hidden/>
    <w:rsid w:val="00CE7B43"/>
    <w:pPr>
      <w:widowControl w:val="0"/>
      <w:adjustRightInd w:val="0"/>
      <w:ind w:left="720"/>
      <w:jc w:val="distribute"/>
    </w:pPr>
    <w:rPr>
      <w:rFonts w:ascii="Arial" w:eastAsia="Lucida Sans Unicode" w:hAnsi="Arial" w:cs="Mangal"/>
      <w:sz w:val="20"/>
      <w:szCs w:val="20"/>
    </w:rPr>
  </w:style>
  <w:style w:type="paragraph" w:customStyle="1" w:styleId="western">
    <w:name w:val="western"/>
    <w:basedOn w:val="a"/>
    <w:rsid w:val="00CE7B43"/>
    <w:pPr>
      <w:spacing w:before="100" w:beforeAutospacing="1" w:after="115"/>
    </w:pPr>
    <w:rPr>
      <w:color w:val="000000"/>
    </w:rPr>
  </w:style>
  <w:style w:type="paragraph" w:customStyle="1" w:styleId="ConsTitle">
    <w:name w:val="ConsTitle"/>
    <w:rsid w:val="00CE7B4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603160"/>
  </w:style>
  <w:style w:type="table" w:customStyle="1" w:styleId="19">
    <w:name w:val="Сетка таблицы1"/>
    <w:basedOn w:val="a1"/>
    <w:next w:val="a3"/>
    <w:uiPriority w:val="99"/>
    <w:rsid w:val="00603160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rsid w:val="003A3654"/>
    <w:pPr>
      <w:suppressAutoHyphens/>
      <w:ind w:left="708"/>
    </w:pPr>
    <w:rPr>
      <w:lang w:eastAsia="ar-SA"/>
    </w:rPr>
  </w:style>
  <w:style w:type="paragraph" w:customStyle="1" w:styleId="aff4">
    <w:name w:val="Стиль"/>
    <w:rsid w:val="001E38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"/>
    <w:rsid w:val="001E381C"/>
    <w:pPr>
      <w:spacing w:before="100" w:beforeAutospacing="1" w:after="100" w:afterAutospacing="1"/>
    </w:pPr>
  </w:style>
  <w:style w:type="character" w:customStyle="1" w:styleId="blk">
    <w:name w:val="blk"/>
    <w:basedOn w:val="a0"/>
    <w:rsid w:val="008E652B"/>
  </w:style>
  <w:style w:type="paragraph" w:customStyle="1" w:styleId="1b">
    <w:name w:val="Обычный1"/>
    <w:rsid w:val="00DA0BEB"/>
    <w:rPr>
      <w:rFonts w:ascii="Times New Roman" w:eastAsia="Times New Roman" w:hAnsi="Times New Roman"/>
    </w:rPr>
  </w:style>
  <w:style w:type="paragraph" w:styleId="aff5">
    <w:name w:val="footnote text"/>
    <w:basedOn w:val="a"/>
    <w:link w:val="aff6"/>
    <w:uiPriority w:val="99"/>
    <w:semiHidden/>
    <w:unhideWhenUsed/>
    <w:rsid w:val="009D4303"/>
    <w:rPr>
      <w:rFonts w:ascii="Calibri" w:eastAsia="MS Mincho" w:hAnsi="Calibri"/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uiPriority w:val="99"/>
    <w:semiHidden/>
    <w:rsid w:val="009D4303"/>
    <w:rPr>
      <w:rFonts w:eastAsia="MS Mincho"/>
      <w:lang w:val="x-none" w:eastAsia="x-none"/>
    </w:rPr>
  </w:style>
  <w:style w:type="character" w:styleId="aff7">
    <w:name w:val="footnote reference"/>
    <w:uiPriority w:val="99"/>
    <w:semiHidden/>
    <w:unhideWhenUsed/>
    <w:rsid w:val="009D4303"/>
    <w:rPr>
      <w:rFonts w:ascii="Times New Roman" w:hAnsi="Times New Roman" w:cs="Times New Roman" w:hint="default"/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2F0879"/>
    <w:pPr>
      <w:suppressAutoHyphens/>
      <w:spacing w:after="120" w:line="480" w:lineRule="auto"/>
    </w:pPr>
    <w:rPr>
      <w:lang w:val="x-none" w:eastAsia="ar-SA"/>
    </w:rPr>
  </w:style>
  <w:style w:type="character" w:customStyle="1" w:styleId="25">
    <w:name w:val="Основной текст 2 Знак"/>
    <w:link w:val="24"/>
    <w:uiPriority w:val="99"/>
    <w:semiHidden/>
    <w:rsid w:val="002F087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0E0AA-26A2-4A7F-84EE-F814CA7D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Links>
    <vt:vector size="108" baseType="variant">
      <vt:variant>
        <vt:i4>2752566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consultantplus://offline/ref=2FDB4F11E035E0AE1076158D6FCD95350ABC0B7F8EE2B089A53E56391485EB464D2927EBEC9A95A8A9B99476A0F224A27A7E1BD747BFE9D6f8EEL</vt:lpwstr>
      </vt:variant>
      <vt:variant>
        <vt:lpwstr/>
      </vt:variant>
      <vt:variant>
        <vt:i4>6619237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consultantplus://offline/ref=DE4033506531EF59018D5B0B92E5D94D2C5085D5C4434DF23B9216F7A473A66A5F4276482D4506DDF5A071253D88B4D00276DCF3e3uBK</vt:lpwstr>
      </vt:variant>
      <vt:variant>
        <vt:lpwstr/>
      </vt:variant>
      <vt:variant>
        <vt:i4>7274596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consultantplus://offline/ref=92CB3B00AFDC30E6867CD2FB018FF2EAB1932DEFE3570EBEE5AE55A04F7417503EE8D9DA60A80D5B204A21C25F4C1D881668E2B5DCC6FD2EM9VEM</vt:lpwstr>
      </vt:variant>
      <vt:variant>
        <vt:lpwstr/>
      </vt:variant>
      <vt:variant>
        <vt:i4>3866728</vt:i4>
      </vt:variant>
      <vt:variant>
        <vt:i4>42</vt:i4>
      </vt:variant>
      <vt:variant>
        <vt:i4>0</vt:i4>
      </vt:variant>
      <vt:variant>
        <vt:i4>5</vt:i4>
      </vt:variant>
      <vt:variant>
        <vt:lpwstr>http://uslugi.samregion.ru/</vt:lpwstr>
      </vt:variant>
      <vt:variant>
        <vt:lpwstr/>
      </vt:variant>
      <vt:variant>
        <vt:i4>5308467</vt:i4>
      </vt:variant>
      <vt:variant>
        <vt:i4>39</vt:i4>
      </vt:variant>
      <vt:variant>
        <vt:i4>0</vt:i4>
      </vt:variant>
      <vt:variant>
        <vt:i4>5</vt:i4>
      </vt:variant>
      <vt:variant>
        <vt:lpwstr>mailto:adm@adm.syzran.ru</vt:lpwstr>
      </vt:variant>
      <vt:variant>
        <vt:lpwstr/>
      </vt:variant>
      <vt:variant>
        <vt:i4>8257547</vt:i4>
      </vt:variant>
      <vt:variant>
        <vt:i4>36</vt:i4>
      </vt:variant>
      <vt:variant>
        <vt:i4>0</vt:i4>
      </vt:variant>
      <vt:variant>
        <vt:i4>5</vt:i4>
      </vt:variant>
      <vt:variant>
        <vt:lpwstr>mailto:syzran-mfc@mail.ru</vt:lpwstr>
      </vt:variant>
      <vt:variant>
        <vt:lpwstr/>
      </vt:variant>
      <vt:variant>
        <vt:i4>3997777</vt:i4>
      </vt:variant>
      <vt:variant>
        <vt:i4>33</vt:i4>
      </vt:variant>
      <vt:variant>
        <vt:i4>0</vt:i4>
      </vt:variant>
      <vt:variant>
        <vt:i4>5</vt:i4>
      </vt:variant>
      <vt:variant>
        <vt:lpwstr>mailto:admin.ksia@mail.ru</vt:lpwstr>
      </vt:variant>
      <vt:variant>
        <vt:lpwstr/>
      </vt:variant>
      <vt:variant>
        <vt:i4>5570655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consultantplus://offline/ref=062C32C98832EEF8F9734411A94C26C10653FF4BAC625E21E9E3E70E12BD7264F3AAA08BBED80A6F2A08119DCBB2546BE36E8AF89DY1gCG</vt:lpwstr>
      </vt:variant>
      <vt:variant>
        <vt:lpwstr/>
      </vt:variant>
      <vt:variant>
        <vt:i4>4718602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consultantplus://offline/ref=7267C2536E627B306682E5EC4650A4098DA712092571ADB0D83A35D9CB8E163D677139F254DCJAI</vt:lpwstr>
      </vt:variant>
      <vt:variant>
        <vt:lpwstr/>
      </vt:variant>
      <vt:variant>
        <vt:i4>4718602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consultantplus://offline/ref=7267C2536E627B306682E5EC4650A4098DA712092571ADB0D83A35D9CB8E163D677139F254DCJAI</vt:lpwstr>
      </vt:variant>
      <vt:variant>
        <vt:lpwstr/>
      </vt:variant>
      <vt:variant>
        <vt:i4>4718604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consultantplus://offline/ref=7267C2536E627B306682E5EC4650A4098DA712092571ADB0D83A35D9CB8E163D677139F252DCJAI</vt:lpwstr>
      </vt:variant>
      <vt:variant>
        <vt:lpwstr/>
      </vt:variant>
      <vt:variant>
        <vt:i4>1310808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consultantplus://offline/ref=B0355619C0E4E5E2F58F1AE4048DF579616470A886C04E1F5C1FC59E09C8FDB10D8BDE86D6B3DC535B6F81G5hCF</vt:lpwstr>
      </vt:variant>
      <vt:variant>
        <vt:lpwstr/>
      </vt:variant>
      <vt:variant>
        <vt:i4>917530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http://www.gosuslugi.ru,/</vt:lpwstr>
      </vt:variant>
      <vt:variant>
        <vt:lpwstr/>
      </vt:variant>
      <vt:variant>
        <vt:i4>5898320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consultantplus://offline/ref=60A118535F93974D700B4C51CFA1A94470B0E5D5FC99DF36ECFCA9E76DEADAC131B528A45DACE3FC3C2F9A66DC2986A5CF9CD59CF53AxEL</vt:lpwstr>
      </vt:variant>
      <vt:variant>
        <vt:lpwstr/>
      </vt:variant>
      <vt:variant>
        <vt:i4>8323127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consultantplus://offline/ref=E9BA8A2557CB520EAAF830ACF4C8E936FC2CB0BD5CEB94434F4AC54AA32A00961159B88C154A62CA05A26220AFF347C4D472CD3061C1CE16l6i4M</vt:lpwstr>
      </vt:variant>
      <vt:variant>
        <vt:lpwstr/>
      </vt:variant>
      <vt:variant>
        <vt:i4>8323127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consultantplus://offline/ref=E9BA8A2557CB520EAAF830ACF4C8E936FC2CB0BD5CEB94434F4AC54AA32A00961159B88C154A62CA05A26220AFF347C4D472CD3061C1CE16l6i4M</vt:lpwstr>
      </vt:variant>
      <vt:variant>
        <vt:lpwstr/>
      </vt:variant>
      <vt:variant>
        <vt:i4>8323133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consultantplus://offline/ref=C174B7C526D06D24CF4D3B84CD7DB13B4FE58ADB7065D407A7A22F8AC85C6F84D6879634626D67F6CEmFG</vt:lpwstr>
      </vt:variant>
      <vt:variant>
        <vt:lpwstr/>
      </vt:variant>
      <vt:variant>
        <vt:i4>786503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Чиннова Ольга Георгиевна</dc:creator>
  <cp:lastModifiedBy>Валерий В. Ломоносов</cp:lastModifiedBy>
  <cp:revision>2</cp:revision>
  <cp:lastPrinted>2021-06-18T10:31:00Z</cp:lastPrinted>
  <dcterms:created xsi:type="dcterms:W3CDTF">2021-06-28T05:33:00Z</dcterms:created>
  <dcterms:modified xsi:type="dcterms:W3CDTF">2021-06-28T05:33:00Z</dcterms:modified>
</cp:coreProperties>
</file>